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pPr>
        <w:spacing w:before="0" w:after="200" w:line="276" w:lineRule="auto"/>
        <w:rPr>
          <w:sz w:val="48"/>
          <w:szCs w:val="48"/>
        </w:rPr>
      </w:pPr>
      <w:r>
        <w:rPr>
          <w:rFonts w:ascii="Calibri" w:eastAsia="Calibri" w:hAnsi="Calibri" w:cs="Calibri"/>
          <w:color w:val="1F497D"/>
          <w:sz w:val="48"/>
          <w:szCs w:val="48"/>
        </w:rPr>
        <w:t xml:space="preserve">Bigbury Neighbourhood Plan 2019 </w:t>
      </w:r>
      <w:r>
        <w:rPr>
          <w:rFonts w:ascii="Calibri" w:eastAsia="Calibri" w:hAnsi="Calibri" w:cs="Calibri"/>
          <w:color w:val="1F497D"/>
          <w:sz w:val="48"/>
          <w:szCs w:val="48"/>
        </w:rPr>
        <w:t>–</w:t>
      </w:r>
      <w:r>
        <w:rPr>
          <w:rFonts w:ascii="Calibri" w:eastAsia="Calibri" w:hAnsi="Calibri" w:cs="Calibri"/>
          <w:color w:val="1F497D"/>
          <w:sz w:val="48"/>
          <w:szCs w:val="48"/>
        </w:rPr>
        <w:t xml:space="preserve"> 2034</w:t>
      </w:r>
    </w:p>
    <w:p>
      <w:pPr>
        <w:spacing w:before="0" w:after="200" w:line="276" w:lineRule="auto"/>
        <w:rPr>
          <w:sz w:val="48"/>
          <w:szCs w:val="48"/>
        </w:rPr>
      </w:pPr>
      <w:r>
        <w:rPr>
          <w:rFonts w:ascii="Calibri" w:eastAsia="Calibri" w:hAnsi="Calibri" w:cs="Calibri"/>
          <w:color w:val="1F497D"/>
          <w:sz w:val="48"/>
          <w:szCs w:val="48"/>
        </w:rPr>
        <w:t>_____________________________________</w:t>
      </w:r>
    </w:p>
    <w:p>
      <w:pPr>
        <w:spacing w:before="0" w:after="200" w:line="276" w:lineRule="auto"/>
        <w:rPr>
          <w:rFonts w:ascii="Calibri" w:eastAsia="Calibri" w:hAnsi="Calibri" w:cs="Calibri"/>
          <w:color w:val="1F497D"/>
          <w:sz w:val="48"/>
          <w:szCs w:val="48"/>
        </w:rPr>
      </w:pPr>
    </w:p>
    <w:p>
      <w:pPr>
        <w:spacing w:before="0" w:after="200" w:line="276" w:lineRule="auto"/>
        <w:rPr>
          <w:rFonts w:ascii="Calibri" w:eastAsia="Calibri" w:hAnsi="Calibri" w:cs="Calibri"/>
          <w:color w:val="1F497D"/>
          <w:sz w:val="48"/>
          <w:szCs w:val="48"/>
        </w:rPr>
      </w:pPr>
    </w:p>
    <w:p>
      <w:pPr>
        <w:spacing w:before="0" w:after="200" w:line="276" w:lineRule="auto"/>
        <w:rPr>
          <w:rFonts w:ascii="Calibri" w:eastAsia="Calibri" w:hAnsi="Calibri" w:cs="Calibri"/>
          <w:color w:val="1F497D"/>
          <w:sz w:val="48"/>
          <w:szCs w:val="48"/>
        </w:rPr>
      </w:pPr>
    </w:p>
    <w:p>
      <w:pPr>
        <w:spacing w:before="0" w:after="200" w:line="276" w:lineRule="auto"/>
        <w:rPr>
          <w:rFonts w:ascii="Calibri" w:eastAsia="Calibri" w:hAnsi="Calibri" w:cs="Calibri"/>
          <w:color w:val="1F497D"/>
          <w:sz w:val="48"/>
          <w:szCs w:val="48"/>
        </w:rPr>
      </w:pPr>
    </w:p>
    <w:p>
      <w:pPr>
        <w:spacing w:before="0" w:after="200" w:line="276" w:lineRule="auto"/>
        <w:rPr>
          <w:rFonts w:ascii="Calibri" w:eastAsia="Calibri" w:hAnsi="Calibri" w:cs="Calibri"/>
          <w:color w:val="1F497D"/>
          <w:sz w:val="48"/>
          <w:szCs w:val="48"/>
        </w:rPr>
      </w:pPr>
    </w:p>
    <w:p>
      <w:pPr>
        <w:spacing w:before="0" w:after="200" w:line="276" w:lineRule="auto"/>
        <w:rPr>
          <w:sz w:val="48"/>
          <w:szCs w:val="48"/>
        </w:rPr>
      </w:pPr>
      <w:r>
        <w:rPr>
          <w:rFonts w:ascii="Calibri" w:eastAsia="Calibri" w:hAnsi="Calibri" w:cs="Calibri"/>
          <w:b/>
          <w:bCs/>
          <w:color w:val="1F497D"/>
          <w:sz w:val="48"/>
          <w:szCs w:val="48"/>
        </w:rPr>
        <w:t>Bigbury Parish Council’s Response to Initial Comments of the Independent Examiner</w:t>
      </w:r>
    </w:p>
    <w:p>
      <w:pPr>
        <w:spacing w:before="0" w:after="200" w:line="276" w:lineRule="auto"/>
        <w:rPr>
          <w:rFonts w:ascii="Calibri" w:eastAsia="Calibri" w:hAnsi="Calibri" w:cs="Calibri"/>
          <w:b/>
          <w:bCs/>
          <w:color w:val="1F497D"/>
          <w:sz w:val="48"/>
          <w:szCs w:val="48"/>
        </w:rPr>
      </w:pPr>
    </w:p>
    <w:p>
      <w:pPr>
        <w:spacing w:before="0" w:after="200" w:line="276" w:lineRule="auto"/>
        <w:rPr>
          <w:rFonts w:ascii="Calibri" w:eastAsia="Calibri" w:hAnsi="Calibri" w:cs="Calibri"/>
          <w:b/>
          <w:bCs/>
          <w:color w:val="1F497D"/>
          <w:sz w:val="48"/>
          <w:szCs w:val="48"/>
        </w:rPr>
      </w:pPr>
    </w:p>
    <w:p>
      <w:pPr>
        <w:spacing w:before="0" w:after="200" w:line="276" w:lineRule="auto"/>
        <w:rPr>
          <w:rFonts w:ascii="Calibri" w:eastAsia="Calibri" w:hAnsi="Calibri" w:cs="Calibri"/>
          <w:b/>
          <w:bCs/>
          <w:color w:val="1F497D"/>
          <w:sz w:val="48"/>
          <w:szCs w:val="48"/>
        </w:rPr>
      </w:pPr>
    </w:p>
    <w:p>
      <w:pPr>
        <w:spacing w:before="0" w:after="200" w:line="276" w:lineRule="auto"/>
        <w:rPr>
          <w:rFonts w:ascii="Calibri" w:eastAsia="Calibri" w:hAnsi="Calibri" w:cs="Calibri"/>
          <w:b/>
          <w:bCs/>
          <w:color w:val="1F497D"/>
          <w:sz w:val="48"/>
          <w:szCs w:val="48"/>
        </w:rPr>
      </w:pPr>
    </w:p>
    <w:p>
      <w:pPr>
        <w:spacing w:before="0" w:after="200" w:line="276" w:lineRule="auto"/>
        <w:rPr>
          <w:rFonts w:ascii="Calibri" w:eastAsia="Calibri" w:hAnsi="Calibri" w:cs="Calibri"/>
          <w:b/>
          <w:bCs/>
          <w:color w:val="1F497D"/>
          <w:sz w:val="48"/>
          <w:szCs w:val="48"/>
        </w:rPr>
      </w:pPr>
    </w:p>
    <w:p>
      <w:pPr>
        <w:spacing w:before="0" w:after="200" w:line="276" w:lineRule="auto"/>
        <w:rPr>
          <w:sz w:val="40"/>
          <w:szCs w:val="40"/>
        </w:rPr>
      </w:pPr>
      <w:r>
        <w:rPr>
          <w:rFonts w:ascii="Calibri" w:eastAsia="Calibri" w:hAnsi="Calibri" w:cs="Calibri"/>
          <w:color w:val="1F497D"/>
          <w:sz w:val="40"/>
          <w:szCs w:val="40"/>
        </w:rPr>
        <w:t>Prepared by Bigbury Neighbourhood Plan Steering Group on behalf of the Bigbury Parish Council</w:t>
      </w:r>
    </w:p>
    <w:p>
      <w:pPr>
        <w:spacing w:before="0" w:after="200" w:line="276" w:lineRule="auto"/>
        <w:rPr>
          <w:sz w:val="40"/>
          <w:szCs w:val="40"/>
        </w:rPr>
      </w:pPr>
      <w:r>
        <w:rPr>
          <w:rFonts w:ascii="Calibri" w:eastAsia="Calibri" w:hAnsi="Calibri" w:cs="Calibri"/>
          <w:color w:val="1F497D"/>
          <w:sz w:val="40"/>
          <w:szCs w:val="40"/>
        </w:rPr>
        <w:t>18</w:t>
      </w:r>
      <w:r>
        <w:rPr>
          <w:rFonts w:ascii="Calibri" w:eastAsia="Calibri" w:hAnsi="Calibri" w:cs="Calibri"/>
          <w:color w:val="1F497D"/>
          <w:sz w:val="40"/>
          <w:szCs w:val="40"/>
          <w:vertAlign w:val="superscript"/>
        </w:rPr>
        <w:t>th</w:t>
      </w:r>
      <w:r>
        <w:rPr>
          <w:rFonts w:ascii="Calibri" w:eastAsia="Calibri" w:hAnsi="Calibri" w:cs="Calibri"/>
          <w:color w:val="1F497D"/>
          <w:sz w:val="40"/>
          <w:szCs w:val="40"/>
        </w:rPr>
        <w:t xml:space="preserve"> October, 2019</w:t>
      </w:r>
    </w:p>
    <w:p>
      <w:pPr>
        <w:spacing w:before="0" w:after="200" w:line="276" w:lineRule="auto"/>
        <w:rPr>
          <w:sz w:val="40"/>
          <w:szCs w:val="40"/>
        </w:rPr>
      </w:pPr>
      <w:r>
        <w:rPr>
          <w:rFonts w:ascii="Calibri" w:eastAsia="Calibri" w:hAnsi="Calibri" w:cs="Calibri"/>
          <w:color w:val="1F497D"/>
          <w:sz w:val="40"/>
          <w:szCs w:val="40"/>
        </w:rPr>
        <w:t>Introduction</w:t>
      </w:r>
    </w:p>
    <w:p>
      <w:pPr>
        <w:spacing w:before="0" w:after="200" w:line="276" w:lineRule="auto"/>
        <w:rPr>
          <w:sz w:val="32"/>
          <w:szCs w:val="32"/>
        </w:rPr>
      </w:pPr>
      <w:r>
        <w:rPr>
          <w:rFonts w:ascii="Calibri" w:eastAsia="Calibri" w:hAnsi="Calibri" w:cs="Calibri"/>
          <w:sz w:val="32"/>
          <w:szCs w:val="32"/>
        </w:rPr>
        <w:t>John Slater, who has been appointed as the Independent Examiner for the Bigbury Neighbourhood Plan has now visited the area and provided an Initial List of Comments regarding the Neighbourhood Plan which have been placed on the community website.</w:t>
      </w:r>
      <w:r>
        <w:rPr>
          <w:rFonts w:ascii="Calibri" w:eastAsia="Calibri" w:hAnsi="Calibri" w:cs="Calibri"/>
          <w:sz w:val="32"/>
          <w:szCs w:val="32"/>
        </w:rPr>
        <w:t xml:space="preserve">  </w:t>
      </w:r>
      <w:r>
        <w:rPr>
          <w:rFonts w:ascii="Calibri" w:eastAsia="Calibri" w:hAnsi="Calibri" w:cs="Calibri"/>
          <w:sz w:val="32"/>
          <w:szCs w:val="32"/>
        </w:rPr>
        <w:t xml:space="preserve">Mr Slater has asked Bigbury Parish Council and South Hams District Council to respond to these comments and </w:t>
      </w:r>
      <w:r>
        <w:rPr>
          <w:rFonts w:ascii="Calibri" w:eastAsia="Calibri" w:hAnsi="Calibri" w:cs="Calibri"/>
          <w:sz w:val="32"/>
          <w:szCs w:val="32"/>
        </w:rPr>
        <w:t xml:space="preserve">questions he has raised and </w:t>
      </w:r>
      <w:r>
        <w:rPr>
          <w:rFonts w:ascii="Calibri" w:eastAsia="Calibri" w:hAnsi="Calibri" w:cs="Calibri"/>
          <w:sz w:val="32"/>
          <w:szCs w:val="32"/>
        </w:rPr>
        <w:t>we set</w:t>
      </w:r>
      <w:r>
        <w:rPr>
          <w:rFonts w:ascii="Calibri" w:eastAsia="Calibri" w:hAnsi="Calibri" w:cs="Calibri"/>
          <w:sz w:val="32"/>
          <w:szCs w:val="32"/>
        </w:rPr>
        <w:t xml:space="preserve"> out below</w:t>
      </w:r>
      <w:r>
        <w:rPr>
          <w:rFonts w:ascii="Calibri" w:eastAsia="Calibri" w:hAnsi="Calibri" w:cs="Calibri"/>
          <w:sz w:val="32"/>
          <w:szCs w:val="32"/>
        </w:rPr>
        <w:t xml:space="preserve"> </w:t>
      </w:r>
      <w:r>
        <w:rPr>
          <w:rFonts w:ascii="Calibri" w:eastAsia="Calibri" w:hAnsi="Calibri" w:cs="Calibri"/>
          <w:sz w:val="32"/>
          <w:szCs w:val="32"/>
        </w:rPr>
        <w:t xml:space="preserve">the </w:t>
      </w:r>
      <w:r>
        <w:rPr>
          <w:rFonts w:ascii="Calibri" w:eastAsia="Calibri" w:hAnsi="Calibri" w:cs="Calibri"/>
          <w:sz w:val="32"/>
          <w:szCs w:val="32"/>
        </w:rPr>
        <w:t>responses which have been prepared by the Neighbourhood Plan Steering Group on behalf of the Bigbury Parish Council.</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sz w:val="32"/>
          <w:szCs w:val="32"/>
        </w:rPr>
        <w:t xml:space="preserve">The Chairman of the Parish Council, Cllr Beth Huntley is a member of the Steering Group and </w:t>
      </w:r>
      <w:r>
        <w:rPr>
          <w:rFonts w:ascii="Calibri" w:eastAsia="Calibri" w:hAnsi="Calibri" w:cs="Calibri"/>
          <w:sz w:val="32"/>
          <w:szCs w:val="32"/>
        </w:rPr>
        <w:t xml:space="preserve">Cllr Valerie </w:t>
      </w:r>
      <w:r>
        <w:rPr>
          <w:rFonts w:ascii="Calibri" w:eastAsia="Calibri" w:hAnsi="Calibri" w:cs="Calibri"/>
          <w:sz w:val="32"/>
          <w:szCs w:val="32"/>
        </w:rPr>
        <w:t>Scot</w:t>
      </w:r>
      <w:r>
        <w:rPr>
          <w:rFonts w:ascii="Calibri" w:eastAsia="Calibri" w:hAnsi="Calibri" w:cs="Calibri"/>
          <w:sz w:val="32"/>
          <w:szCs w:val="32"/>
        </w:rPr>
        <w:t>t,</w:t>
      </w:r>
      <w:r>
        <w:rPr>
          <w:rFonts w:ascii="Calibri" w:eastAsia="Calibri" w:hAnsi="Calibri" w:cs="Calibri"/>
          <w:sz w:val="32"/>
          <w:szCs w:val="32"/>
        </w:rPr>
        <w:t xml:space="preserve"> </w:t>
      </w:r>
      <w:r>
        <w:rPr>
          <w:rFonts w:ascii="Calibri" w:eastAsia="Calibri" w:hAnsi="Calibri" w:cs="Calibri"/>
          <w:sz w:val="32"/>
          <w:szCs w:val="32"/>
        </w:rPr>
        <w:t>the Chairman of the Steering Group is also a Parish Councillor.</w:t>
      </w:r>
      <w:r>
        <w:rPr>
          <w:rFonts w:ascii="Calibri" w:eastAsia="Calibri" w:hAnsi="Calibri" w:cs="Calibri"/>
          <w:sz w:val="32"/>
          <w:szCs w:val="32"/>
        </w:rPr>
        <w:t xml:space="preserve">  </w:t>
      </w:r>
      <w:r>
        <w:rPr>
          <w:rFonts w:ascii="Calibri" w:eastAsia="Calibri" w:hAnsi="Calibri" w:cs="Calibri"/>
          <w:sz w:val="32"/>
          <w:szCs w:val="32"/>
        </w:rPr>
        <w:t xml:space="preserve">All the other Parish Councillors have been sent a copy of these responses and have </w:t>
      </w:r>
      <w:r>
        <w:rPr>
          <w:rFonts w:ascii="Calibri" w:eastAsia="Calibri" w:hAnsi="Calibri" w:cs="Calibri"/>
          <w:sz w:val="32"/>
          <w:szCs w:val="32"/>
        </w:rPr>
        <w:t>raised no objection</w:t>
      </w:r>
      <w:r>
        <w:rPr>
          <w:rFonts w:ascii="Calibri" w:eastAsia="Calibri" w:hAnsi="Calibri" w:cs="Calibri"/>
          <w:sz w:val="32"/>
          <w:szCs w:val="32"/>
        </w:rPr>
        <w:t xml:space="preserve"> to the responses which have been given. </w:t>
      </w:r>
    </w:p>
    <w:p>
      <w:pPr>
        <w:spacing w:before="0" w:after="200" w:line="276" w:lineRule="auto"/>
        <w:rPr>
          <w:sz w:val="40"/>
          <w:szCs w:val="40"/>
        </w:rPr>
      </w:pPr>
      <w:r>
        <w:rPr>
          <w:rFonts w:ascii="Calibri" w:eastAsia="Calibri" w:hAnsi="Calibri" w:cs="Calibri"/>
          <w:color w:val="1F497D"/>
          <w:sz w:val="40"/>
          <w:szCs w:val="40"/>
        </w:rPr>
        <w:t>Regulation 16 Comments</w:t>
      </w:r>
    </w:p>
    <w:p>
      <w:pPr>
        <w:spacing w:before="0" w:after="200" w:line="276" w:lineRule="auto"/>
        <w:rPr>
          <w:sz w:val="32"/>
          <w:szCs w:val="32"/>
        </w:rPr>
      </w:pPr>
      <w:r>
        <w:rPr>
          <w:rFonts w:ascii="Calibri" w:eastAsia="Calibri" w:hAnsi="Calibri" w:cs="Calibri"/>
          <w:sz w:val="32"/>
          <w:szCs w:val="32"/>
          <w:u w:val="single"/>
        </w:rPr>
        <w:t>Question 4</w:t>
      </w:r>
      <w:r>
        <w:rPr>
          <w:rFonts w:ascii="Calibri" w:eastAsia="Calibri" w:hAnsi="Calibri" w:cs="Calibri"/>
          <w:sz w:val="32"/>
          <w:szCs w:val="32"/>
        </w:rPr>
        <w:t xml:space="preserve"> </w:t>
      </w:r>
      <w:r>
        <w:rPr>
          <w:rFonts w:ascii="Calibri" w:eastAsia="Calibri" w:hAnsi="Calibri" w:cs="Calibri"/>
          <w:sz w:val="32"/>
          <w:szCs w:val="32"/>
        </w:rPr>
        <w:t>– The Inspector has provided</w:t>
      </w:r>
      <w:r>
        <w:rPr>
          <w:rFonts w:ascii="Calibri" w:eastAsia="Calibri" w:hAnsi="Calibri" w:cs="Calibri"/>
          <w:sz w:val="32"/>
          <w:szCs w:val="32"/>
        </w:rPr>
        <w:t xml:space="preserve"> an opportunity for the Parish Council to respond to any comments made in representations submitted at Regulation 16 stage.</w:t>
      </w:r>
      <w:r>
        <w:rPr>
          <w:rFonts w:ascii="Calibri" w:eastAsia="Calibri" w:hAnsi="Calibri" w:cs="Calibri"/>
          <w:sz w:val="32"/>
          <w:szCs w:val="32"/>
        </w:rPr>
        <w:t xml:space="preserve">  </w:t>
      </w:r>
      <w:r>
        <w:rPr>
          <w:rFonts w:ascii="Calibri" w:eastAsia="Calibri" w:hAnsi="Calibri" w:cs="Calibri"/>
          <w:sz w:val="32"/>
          <w:szCs w:val="32"/>
        </w:rPr>
        <w:t xml:space="preserve">The Parish Council welcome this opportunity and </w:t>
      </w:r>
      <w:r>
        <w:rPr>
          <w:rFonts w:ascii="Calibri" w:eastAsia="Calibri" w:hAnsi="Calibri" w:cs="Calibri"/>
          <w:sz w:val="32"/>
          <w:szCs w:val="32"/>
        </w:rPr>
        <w:t>set out their</w:t>
      </w:r>
      <w:r>
        <w:rPr>
          <w:rFonts w:ascii="Calibri" w:eastAsia="Calibri" w:hAnsi="Calibri" w:cs="Calibri"/>
          <w:sz w:val="32"/>
          <w:szCs w:val="32"/>
        </w:rPr>
        <w:t xml:space="preserve"> comment</w:t>
      </w:r>
      <w:r>
        <w:rPr>
          <w:rFonts w:ascii="Calibri" w:eastAsia="Calibri" w:hAnsi="Calibri" w:cs="Calibri"/>
          <w:sz w:val="32"/>
          <w:szCs w:val="32"/>
        </w:rPr>
        <w:t>s below.</w:t>
      </w:r>
    </w:p>
    <w:p>
      <w:pPr>
        <w:spacing w:before="0" w:after="200" w:line="276" w:lineRule="auto"/>
        <w:rPr>
          <w:sz w:val="32"/>
          <w:szCs w:val="32"/>
        </w:rPr>
      </w:pPr>
      <w:r>
        <w:rPr>
          <w:rFonts w:ascii="Calibri" w:eastAsia="Calibri" w:hAnsi="Calibri" w:cs="Calibri"/>
          <w:b/>
          <w:bCs/>
          <w:sz w:val="32"/>
          <w:szCs w:val="32"/>
          <w:u w:val="single"/>
        </w:rPr>
        <w:t>South Hams District Council</w:t>
      </w:r>
    </w:p>
    <w:p>
      <w:pPr>
        <w:spacing w:before="0" w:after="200" w:line="276" w:lineRule="auto"/>
        <w:rPr>
          <w:sz w:val="32"/>
          <w:szCs w:val="32"/>
        </w:rPr>
      </w:pPr>
      <w:r>
        <w:rPr>
          <w:rFonts w:ascii="Calibri" w:eastAsia="Calibri" w:hAnsi="Calibri" w:cs="Calibri"/>
          <w:sz w:val="32"/>
          <w:szCs w:val="32"/>
          <w:u w:val="single"/>
        </w:rPr>
        <w:t>Policy BP1</w:t>
      </w:r>
      <w:r>
        <w:rPr>
          <w:rFonts w:ascii="Calibri" w:eastAsia="Calibri" w:hAnsi="Calibri" w:cs="Calibri"/>
          <w:sz w:val="32"/>
          <w:szCs w:val="32"/>
          <w:u w:val="single"/>
        </w:rPr>
        <w:t xml:space="preserve"> – Housing Allocation </w:t>
      </w:r>
    </w:p>
    <w:p>
      <w:pPr>
        <w:spacing w:before="0" w:after="200" w:line="276" w:lineRule="auto"/>
        <w:rPr>
          <w:sz w:val="32"/>
          <w:szCs w:val="32"/>
        </w:rPr>
      </w:pPr>
      <w:r>
        <w:rPr>
          <w:rFonts w:ascii="Calibri" w:eastAsia="Calibri" w:hAnsi="Calibri" w:cs="Calibri"/>
          <w:sz w:val="32"/>
          <w:szCs w:val="32"/>
        </w:rPr>
        <w:t xml:space="preserve">There is a plan in Appendix 7 which shows this housing allocation but the Parish Council </w:t>
      </w:r>
      <w:r>
        <w:rPr>
          <w:rFonts w:ascii="Calibri" w:eastAsia="Calibri" w:hAnsi="Calibri" w:cs="Calibri"/>
          <w:sz w:val="32"/>
          <w:szCs w:val="32"/>
        </w:rPr>
        <w:t>agree</w:t>
      </w:r>
      <w:r>
        <w:rPr>
          <w:rFonts w:ascii="Calibri" w:eastAsia="Calibri" w:hAnsi="Calibri" w:cs="Calibri"/>
          <w:sz w:val="32"/>
          <w:szCs w:val="32"/>
        </w:rPr>
        <w:t xml:space="preserve"> that this should be shown on the Proposals Map and that a plan showing this allocation should be included in the body of the Plan.</w:t>
      </w:r>
      <w:r>
        <w:rPr>
          <w:rFonts w:ascii="Calibri" w:eastAsia="Calibri" w:hAnsi="Calibri" w:cs="Calibri"/>
          <w:sz w:val="32"/>
          <w:szCs w:val="32"/>
        </w:rPr>
        <w:t xml:space="preserve">  </w:t>
      </w:r>
      <w:r>
        <w:rPr>
          <w:rFonts w:ascii="Calibri" w:eastAsia="Calibri" w:hAnsi="Calibri" w:cs="Calibri"/>
          <w:sz w:val="32"/>
          <w:szCs w:val="32"/>
        </w:rPr>
        <w:t>It could also be included on Figure 6 which shows the settlement boundary for St Ann’s Chapel.</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32"/>
          <w:szCs w:val="32"/>
        </w:rPr>
      </w:pPr>
      <w:r>
        <w:rPr>
          <w:rFonts w:ascii="Calibri" w:eastAsia="Calibri" w:hAnsi="Calibri" w:cs="Calibri"/>
          <w:sz w:val="32"/>
          <w:szCs w:val="32"/>
          <w:u w:val="single"/>
        </w:rPr>
        <w:t>Policy BP14 – Community facilities</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sz w:val="32"/>
          <w:szCs w:val="32"/>
        </w:rPr>
        <w:t xml:space="preserve">The Parish Council agree that a marketing test should be included in respect of a) </w:t>
      </w:r>
      <w:r>
        <w:rPr>
          <w:rFonts w:ascii="Calibri" w:eastAsia="Calibri" w:hAnsi="Calibri" w:cs="Calibri"/>
          <w:sz w:val="32"/>
          <w:szCs w:val="32"/>
        </w:rPr>
        <w:t xml:space="preserve">which </w:t>
      </w:r>
      <w:r>
        <w:rPr>
          <w:rFonts w:ascii="Calibri" w:eastAsia="Calibri" w:hAnsi="Calibri" w:cs="Calibri"/>
          <w:sz w:val="32"/>
          <w:szCs w:val="32"/>
        </w:rPr>
        <w:t>relat</w:t>
      </w:r>
      <w:r>
        <w:rPr>
          <w:rFonts w:ascii="Calibri" w:eastAsia="Calibri" w:hAnsi="Calibri" w:cs="Calibri"/>
          <w:sz w:val="32"/>
          <w:szCs w:val="32"/>
        </w:rPr>
        <w:t>es</w:t>
      </w:r>
      <w:r>
        <w:rPr>
          <w:rFonts w:ascii="Calibri" w:eastAsia="Calibri" w:hAnsi="Calibri" w:cs="Calibri"/>
          <w:sz w:val="32"/>
          <w:szCs w:val="32"/>
        </w:rPr>
        <w:t xml:space="preserve"> to the loss of existing community facilities.</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32"/>
          <w:szCs w:val="32"/>
        </w:rPr>
      </w:pPr>
      <w:r>
        <w:rPr>
          <w:rFonts w:ascii="Calibri" w:eastAsia="Calibri" w:hAnsi="Calibri" w:cs="Calibri"/>
          <w:sz w:val="32"/>
          <w:szCs w:val="32"/>
          <w:u w:val="single"/>
        </w:rPr>
        <w:t>Policy BP15 – Local Green Spaces</w:t>
      </w:r>
    </w:p>
    <w:p>
      <w:pPr>
        <w:spacing w:before="0" w:after="200" w:line="276" w:lineRule="auto"/>
        <w:rPr>
          <w:sz w:val="32"/>
          <w:szCs w:val="32"/>
        </w:rPr>
      </w:pPr>
      <w:r>
        <w:rPr>
          <w:rFonts w:ascii="Calibri" w:eastAsia="Calibri" w:hAnsi="Calibri" w:cs="Calibri"/>
          <w:sz w:val="32"/>
          <w:szCs w:val="32"/>
        </w:rPr>
        <w:t>The Parish Council would be happy to include the list of Local Green Spaces within the policy itself.</w:t>
      </w:r>
      <w:r>
        <w:rPr>
          <w:rFonts w:ascii="Calibri" w:eastAsia="Calibri" w:hAnsi="Calibri" w:cs="Calibri"/>
          <w:sz w:val="32"/>
          <w:szCs w:val="32"/>
        </w:rPr>
        <w:t xml:space="preserve">   </w:t>
      </w:r>
      <w:r>
        <w:rPr>
          <w:rFonts w:ascii="Calibri" w:eastAsia="Calibri" w:hAnsi="Calibri" w:cs="Calibri"/>
          <w:sz w:val="32"/>
          <w:szCs w:val="32"/>
        </w:rPr>
        <w:t>The Proposals Map at Appendix 15 does need to be at A3 size and we are not sure how we could include this is the body of the plan.</w:t>
      </w:r>
      <w:r>
        <w:rPr>
          <w:rFonts w:ascii="Calibri" w:eastAsia="Calibri" w:hAnsi="Calibri" w:cs="Calibri"/>
          <w:sz w:val="32"/>
          <w:szCs w:val="32"/>
        </w:rPr>
        <w:t xml:space="preserve">  </w:t>
      </w:r>
      <w:r>
        <w:rPr>
          <w:rFonts w:ascii="Calibri" w:eastAsia="Calibri" w:hAnsi="Calibri" w:cs="Calibri"/>
          <w:sz w:val="32"/>
          <w:szCs w:val="32"/>
        </w:rPr>
        <w:t>Further advice on where the Proposals Maps should be shown would be welcomed.</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sz w:val="32"/>
          <w:szCs w:val="32"/>
        </w:rPr>
        <w:t>Separate plans showing the Local Green Spaces could be included in the body of the plan if required.</w:t>
      </w:r>
    </w:p>
    <w:p>
      <w:pPr>
        <w:spacing w:before="0" w:after="200" w:line="276" w:lineRule="auto"/>
        <w:rPr>
          <w:sz w:val="32"/>
          <w:szCs w:val="32"/>
        </w:rPr>
      </w:pPr>
      <w:r>
        <w:rPr>
          <w:rFonts w:ascii="Calibri" w:eastAsia="Calibri" w:hAnsi="Calibri" w:cs="Calibri"/>
          <w:color w:val="00B050"/>
          <w:sz w:val="32"/>
          <w:szCs w:val="32"/>
        </w:rPr>
        <w:t>SHDC response to above – See comment on BP23 below.</w:t>
      </w:r>
    </w:p>
    <w:p>
      <w:pPr>
        <w:spacing w:before="0" w:after="200" w:line="276" w:lineRule="auto"/>
        <w:rPr>
          <w:sz w:val="32"/>
          <w:szCs w:val="32"/>
        </w:rPr>
      </w:pPr>
      <w:r>
        <w:rPr>
          <w:rFonts w:ascii="Calibri" w:eastAsia="Calibri" w:hAnsi="Calibri" w:cs="Calibri"/>
          <w:sz w:val="32"/>
          <w:szCs w:val="32"/>
          <w:u w:val="single"/>
        </w:rPr>
        <w:t>Policy BP23 – Views and Vistas</w:t>
      </w:r>
      <w:r>
        <w:rPr>
          <w:rFonts w:ascii="Calibri" w:eastAsia="Calibri" w:hAnsi="Calibri" w:cs="Calibri"/>
          <w:sz w:val="32"/>
          <w:szCs w:val="32"/>
        </w:rPr>
        <w:t xml:space="preserve"> – Consideration was given to including the viewpoints on the Proposals Maps but this did result in the Proposals Maps being too </w:t>
      </w:r>
      <w:r>
        <w:rPr>
          <w:rFonts w:ascii="Calibri" w:eastAsia="Calibri" w:hAnsi="Calibri" w:cs="Calibri"/>
          <w:sz w:val="32"/>
          <w:szCs w:val="32"/>
        </w:rPr>
        <w:t>c</w:t>
      </w:r>
      <w:r>
        <w:rPr>
          <w:rFonts w:ascii="Calibri" w:eastAsia="Calibri" w:hAnsi="Calibri" w:cs="Calibri"/>
          <w:sz w:val="32"/>
          <w:szCs w:val="32"/>
        </w:rPr>
        <w:t>luttered.</w:t>
      </w:r>
      <w:r>
        <w:rPr>
          <w:rFonts w:ascii="Calibri" w:eastAsia="Calibri" w:hAnsi="Calibri" w:cs="Calibri"/>
          <w:sz w:val="32"/>
          <w:szCs w:val="32"/>
        </w:rPr>
        <w:t xml:space="preserve">  </w:t>
      </w:r>
      <w:r>
        <w:rPr>
          <w:rFonts w:ascii="Calibri" w:eastAsia="Calibri" w:hAnsi="Calibri" w:cs="Calibri"/>
          <w:sz w:val="32"/>
          <w:szCs w:val="32"/>
        </w:rPr>
        <w:t xml:space="preserve">A </w:t>
      </w:r>
      <w:r>
        <w:rPr>
          <w:rFonts w:ascii="Calibri" w:eastAsia="Calibri" w:hAnsi="Calibri" w:cs="Calibri"/>
          <w:sz w:val="32"/>
          <w:szCs w:val="32"/>
        </w:rPr>
        <w:t>new map</w:t>
      </w:r>
      <w:r>
        <w:rPr>
          <w:rFonts w:ascii="Calibri" w:eastAsia="Calibri" w:hAnsi="Calibri" w:cs="Calibri"/>
          <w:sz w:val="32"/>
          <w:szCs w:val="32"/>
        </w:rPr>
        <w:t xml:space="preserve"> </w:t>
      </w:r>
      <w:r>
        <w:rPr>
          <w:rFonts w:ascii="Calibri" w:eastAsia="Calibri" w:hAnsi="Calibri" w:cs="Calibri"/>
          <w:sz w:val="32"/>
          <w:szCs w:val="32"/>
        </w:rPr>
        <w:t xml:space="preserve">of larger size </w:t>
      </w:r>
      <w:r>
        <w:rPr>
          <w:rFonts w:ascii="Calibri" w:eastAsia="Calibri" w:hAnsi="Calibri" w:cs="Calibri"/>
          <w:sz w:val="32"/>
          <w:szCs w:val="32"/>
        </w:rPr>
        <w:t xml:space="preserve">to show </w:t>
      </w:r>
      <w:r>
        <w:rPr>
          <w:rFonts w:ascii="Calibri" w:eastAsia="Calibri" w:hAnsi="Calibri" w:cs="Calibri"/>
          <w:sz w:val="32"/>
          <w:szCs w:val="32"/>
        </w:rPr>
        <w:t>the view</w:t>
      </w:r>
      <w:r>
        <w:rPr>
          <w:rFonts w:ascii="Calibri" w:eastAsia="Calibri" w:hAnsi="Calibri" w:cs="Calibri"/>
          <w:sz w:val="32"/>
          <w:szCs w:val="32"/>
        </w:rPr>
        <w:t>points could be included</w:t>
      </w:r>
      <w:r>
        <w:rPr>
          <w:rFonts w:ascii="Calibri" w:eastAsia="Calibri" w:hAnsi="Calibri" w:cs="Calibri"/>
          <w:sz w:val="32"/>
          <w:szCs w:val="32"/>
        </w:rPr>
        <w:t xml:space="preserve"> in the body of the plan or a separate Policy Map could be provided</w:t>
      </w:r>
      <w:r>
        <w:rPr>
          <w:rFonts w:ascii="Calibri" w:eastAsia="Calibri" w:hAnsi="Calibri" w:cs="Calibri"/>
          <w:sz w:val="32"/>
          <w:szCs w:val="32"/>
        </w:rPr>
        <w:t>.</w:t>
      </w:r>
    </w:p>
    <w:p>
      <w:pPr>
        <w:spacing w:before="0" w:after="200" w:line="276" w:lineRule="auto"/>
        <w:rPr>
          <w:sz w:val="32"/>
          <w:szCs w:val="32"/>
        </w:rPr>
      </w:pPr>
      <w:r>
        <w:rPr>
          <w:rFonts w:ascii="Calibri" w:eastAsia="Calibri" w:hAnsi="Calibri" w:cs="Calibri"/>
          <w:color w:val="00B050"/>
          <w:sz w:val="32"/>
          <w:szCs w:val="32"/>
        </w:rPr>
        <w:t>SHDC response to above – The Council consider all land use proposals should be included on the Proposals Map(s) within the body of the NP text.</w:t>
      </w:r>
      <w:r>
        <w:rPr>
          <w:rFonts w:ascii="Calibri" w:eastAsia="Calibri" w:hAnsi="Calibri" w:cs="Calibri"/>
          <w:color w:val="00B050"/>
          <w:sz w:val="32"/>
          <w:szCs w:val="32"/>
        </w:rPr>
        <w:t xml:space="preserve">  </w:t>
      </w:r>
      <w:r>
        <w:rPr>
          <w:rFonts w:ascii="Calibri" w:eastAsia="Calibri" w:hAnsi="Calibri" w:cs="Calibri"/>
          <w:color w:val="00B050"/>
          <w:sz w:val="32"/>
          <w:szCs w:val="32"/>
        </w:rPr>
        <w:t>It is suggested that, given the nature of the proposals, it will be necessary to use a series of Plans at differing scales to obtain clarity and avoid clutter.</w:t>
      </w:r>
    </w:p>
    <w:p>
      <w:pPr>
        <w:spacing w:before="0" w:after="200" w:line="276" w:lineRule="auto"/>
        <w:rPr>
          <w:rFonts w:ascii="Calibri" w:eastAsia="Calibri" w:hAnsi="Calibri" w:cs="Calibri"/>
          <w:sz w:val="32"/>
          <w:szCs w:val="32"/>
        </w:rPr>
      </w:pPr>
    </w:p>
    <w:p>
      <w:pPr>
        <w:spacing w:before="0" w:after="200" w:line="276" w:lineRule="auto"/>
        <w:rPr>
          <w:sz w:val="32"/>
          <w:szCs w:val="32"/>
        </w:rPr>
      </w:pPr>
      <w:r>
        <w:rPr>
          <w:rFonts w:ascii="Calibri" w:eastAsia="Calibri" w:hAnsi="Calibri" w:cs="Calibri"/>
          <w:b/>
          <w:bCs/>
          <w:sz w:val="32"/>
          <w:szCs w:val="32"/>
          <w:u w:val="single"/>
        </w:rPr>
        <w:t>John Davies</w:t>
      </w:r>
    </w:p>
    <w:p>
      <w:pPr>
        <w:spacing w:before="0" w:after="200" w:line="276" w:lineRule="auto"/>
        <w:ind w:left="360"/>
        <w:rPr>
          <w:sz w:val="32"/>
          <w:szCs w:val="32"/>
        </w:rPr>
      </w:pPr>
      <w:r>
        <w:rPr>
          <w:rFonts w:ascii="Calibri" w:eastAsia="Calibri" w:hAnsi="Calibri" w:cs="Calibri"/>
          <w:sz w:val="32"/>
          <w:szCs w:val="32"/>
          <w:u w:val="single"/>
        </w:rPr>
        <w:t>Points 1 and 2</w:t>
      </w:r>
      <w:r>
        <w:rPr>
          <w:rFonts w:ascii="Calibri" w:eastAsia="Calibri" w:hAnsi="Calibri" w:cs="Calibri"/>
          <w:sz w:val="32"/>
          <w:szCs w:val="32"/>
        </w:rPr>
        <w:t xml:space="preserve"> - </w:t>
      </w:r>
      <w:r>
        <w:rPr>
          <w:rFonts w:ascii="Calibri" w:eastAsia="Calibri" w:hAnsi="Calibri" w:cs="Calibri"/>
          <w:sz w:val="32"/>
          <w:szCs w:val="32"/>
        </w:rPr>
        <w:t>We are already in the process of arranging for high speed Broadband connections throughout the parish.</w:t>
      </w:r>
      <w:r>
        <w:rPr>
          <w:rFonts w:ascii="Calibri" w:eastAsia="Calibri" w:hAnsi="Calibri" w:cs="Calibri"/>
          <w:sz w:val="32"/>
          <w:szCs w:val="32"/>
        </w:rPr>
        <w:t xml:space="preserve">  </w:t>
      </w:r>
      <w:r>
        <w:rPr>
          <w:rFonts w:ascii="Calibri" w:eastAsia="Calibri" w:hAnsi="Calibri" w:cs="Calibri"/>
          <w:sz w:val="32"/>
          <w:szCs w:val="32"/>
        </w:rPr>
        <w:t>Gigaclear</w:t>
      </w:r>
      <w:r>
        <w:rPr>
          <w:rFonts w:ascii="Calibri" w:eastAsia="Calibri" w:hAnsi="Calibri" w:cs="Calibri"/>
          <w:sz w:val="32"/>
          <w:szCs w:val="32"/>
        </w:rPr>
        <w:t xml:space="preserve"> have</w:t>
      </w:r>
      <w:r>
        <w:rPr>
          <w:rFonts w:ascii="Calibri" w:eastAsia="Calibri" w:hAnsi="Calibri" w:cs="Calibri"/>
          <w:sz w:val="32"/>
          <w:szCs w:val="32"/>
        </w:rPr>
        <w:t xml:space="preserve"> already provided </w:t>
      </w:r>
      <w:r>
        <w:rPr>
          <w:rFonts w:ascii="Calibri" w:eastAsia="Calibri" w:hAnsi="Calibri" w:cs="Calibri"/>
          <w:sz w:val="32"/>
          <w:szCs w:val="32"/>
        </w:rPr>
        <w:t>a</w:t>
      </w:r>
      <w:r>
        <w:rPr>
          <w:rFonts w:ascii="Calibri" w:eastAsia="Calibri" w:hAnsi="Calibri" w:cs="Calibri"/>
          <w:sz w:val="32"/>
          <w:szCs w:val="32"/>
        </w:rPr>
        <w:t xml:space="preserve"> significant amount of infrastructure in </w:t>
      </w:r>
      <w:r>
        <w:rPr>
          <w:rFonts w:ascii="Calibri" w:eastAsia="Calibri" w:hAnsi="Calibri" w:cs="Calibri"/>
          <w:sz w:val="32"/>
          <w:szCs w:val="32"/>
        </w:rPr>
        <w:t>the northern part of the parish and at Bigbury on Sea.</w:t>
      </w:r>
      <w:r>
        <w:rPr>
          <w:rFonts w:ascii="Calibri" w:eastAsia="Calibri" w:hAnsi="Calibri" w:cs="Calibri"/>
          <w:sz w:val="32"/>
          <w:szCs w:val="32"/>
        </w:rPr>
        <w:t xml:space="preserve">  </w:t>
      </w:r>
      <w:r>
        <w:rPr>
          <w:rFonts w:ascii="Calibri" w:eastAsia="Calibri" w:hAnsi="Calibri" w:cs="Calibri"/>
          <w:sz w:val="32"/>
          <w:szCs w:val="32"/>
        </w:rPr>
        <w:t xml:space="preserve">This work has not as yet been completed but we have been advised that it is the intention of </w:t>
      </w:r>
      <w:r>
        <w:rPr>
          <w:rFonts w:ascii="Calibri" w:eastAsia="Calibri" w:hAnsi="Calibri" w:cs="Calibri"/>
          <w:sz w:val="32"/>
          <w:szCs w:val="32"/>
        </w:rPr>
        <w:t>Gigaclear</w:t>
      </w:r>
      <w:r>
        <w:rPr>
          <w:rFonts w:ascii="Calibri" w:eastAsia="Calibri" w:hAnsi="Calibri" w:cs="Calibri"/>
          <w:sz w:val="32"/>
          <w:szCs w:val="32"/>
        </w:rPr>
        <w:t xml:space="preserve"> to complete this work so that connections to the new underground fibre system </w:t>
      </w:r>
      <w:r>
        <w:rPr>
          <w:rFonts w:ascii="Calibri" w:eastAsia="Calibri" w:hAnsi="Calibri" w:cs="Calibri"/>
          <w:sz w:val="32"/>
          <w:szCs w:val="32"/>
        </w:rPr>
        <w:t xml:space="preserve">for most households and businesses in the parish </w:t>
      </w:r>
      <w:r>
        <w:rPr>
          <w:rFonts w:ascii="Calibri" w:eastAsia="Calibri" w:hAnsi="Calibri" w:cs="Calibri"/>
          <w:sz w:val="32"/>
          <w:szCs w:val="32"/>
        </w:rPr>
        <w:t xml:space="preserve">will be </w:t>
      </w:r>
      <w:r>
        <w:rPr>
          <w:rFonts w:ascii="Calibri" w:eastAsia="Calibri" w:hAnsi="Calibri" w:cs="Calibri"/>
          <w:sz w:val="32"/>
          <w:szCs w:val="32"/>
        </w:rPr>
        <w:t>in</w:t>
      </w:r>
      <w:r>
        <w:rPr>
          <w:rFonts w:ascii="Calibri" w:eastAsia="Calibri" w:hAnsi="Calibri" w:cs="Calibri"/>
          <w:sz w:val="32"/>
          <w:szCs w:val="32"/>
        </w:rPr>
        <w:t xml:space="preserve"> place within the next year or two</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The Neighbourhood Plan does include a policy</w:t>
      </w:r>
      <w:r>
        <w:rPr>
          <w:rFonts w:ascii="Calibri" w:eastAsia="Calibri" w:hAnsi="Calibri" w:cs="Calibri"/>
          <w:sz w:val="32"/>
          <w:szCs w:val="32"/>
        </w:rPr>
        <w:t>, Policy BP29</w:t>
      </w:r>
      <w:r>
        <w:rPr>
          <w:rFonts w:ascii="Calibri" w:eastAsia="Calibri" w:hAnsi="Calibri" w:cs="Calibri"/>
          <w:sz w:val="32"/>
          <w:szCs w:val="32"/>
        </w:rPr>
        <w:t xml:space="preserve"> to support the improvement of mobile services and Broadband speeds.</w:t>
      </w:r>
      <w:r>
        <w:rPr>
          <w:rFonts w:ascii="Calibri" w:eastAsia="Calibri" w:hAnsi="Calibri" w:cs="Calibri"/>
          <w:sz w:val="32"/>
          <w:szCs w:val="32"/>
        </w:rPr>
        <w:t xml:space="preserve">  </w:t>
      </w:r>
    </w:p>
    <w:p>
      <w:pPr>
        <w:spacing w:before="0" w:after="200" w:line="276" w:lineRule="auto"/>
        <w:ind w:left="360"/>
        <w:rPr>
          <w:sz w:val="32"/>
          <w:szCs w:val="32"/>
        </w:rPr>
      </w:pPr>
      <w:r>
        <w:rPr>
          <w:rFonts w:ascii="Calibri" w:eastAsia="Calibri" w:hAnsi="Calibri" w:cs="Calibri"/>
          <w:sz w:val="32"/>
          <w:szCs w:val="32"/>
          <w:u w:val="single"/>
        </w:rPr>
        <w:t>Point 3</w:t>
      </w:r>
      <w:r>
        <w:rPr>
          <w:rFonts w:ascii="Calibri" w:eastAsia="Calibri" w:hAnsi="Calibri" w:cs="Calibri"/>
          <w:sz w:val="32"/>
          <w:szCs w:val="32"/>
          <w:u w:val="single"/>
        </w:rPr>
        <w:t xml:space="preserve"> </w:t>
      </w:r>
      <w:r>
        <w:rPr>
          <w:rFonts w:ascii="Calibri" w:eastAsia="Calibri" w:hAnsi="Calibri" w:cs="Calibri"/>
          <w:sz w:val="32"/>
          <w:szCs w:val="32"/>
        </w:rPr>
        <w:t>– The proposed community led housing scheme at St Ann’s Chapel has been designed to meet the current affordable housing</w:t>
      </w:r>
      <w:r>
        <w:rPr>
          <w:rFonts w:ascii="Calibri" w:eastAsia="Calibri" w:hAnsi="Calibri" w:cs="Calibri"/>
          <w:sz w:val="32"/>
          <w:szCs w:val="32"/>
        </w:rPr>
        <w:t xml:space="preserve"> needs of the parish and we do not anticipate a need for more affordable housing within the time period of the Neighbourhood Plan but this matter will be reviewed every five years.</w:t>
      </w:r>
      <w:r>
        <w:rPr>
          <w:rFonts w:ascii="Calibri" w:eastAsia="Calibri" w:hAnsi="Calibri" w:cs="Calibri"/>
          <w:sz w:val="32"/>
          <w:szCs w:val="32"/>
        </w:rPr>
        <w:t xml:space="preserve">  </w:t>
      </w:r>
      <w:r>
        <w:rPr>
          <w:rFonts w:ascii="Calibri" w:eastAsia="Calibri" w:hAnsi="Calibri" w:cs="Calibri"/>
          <w:sz w:val="32"/>
          <w:szCs w:val="32"/>
        </w:rPr>
        <w:t>The policies relating to the provision of affordable housing for any new housing development will need to be in accordance with the policies of the Joint Local Plan.</w:t>
      </w:r>
    </w:p>
    <w:p>
      <w:pPr>
        <w:spacing w:before="0" w:after="200" w:line="276" w:lineRule="auto"/>
        <w:ind w:left="360"/>
        <w:rPr>
          <w:sz w:val="32"/>
          <w:szCs w:val="32"/>
        </w:rPr>
      </w:pPr>
      <w:r>
        <w:rPr>
          <w:rFonts w:ascii="Calibri" w:eastAsia="Calibri" w:hAnsi="Calibri" w:cs="Calibri"/>
          <w:b/>
          <w:bCs/>
          <w:sz w:val="32"/>
          <w:szCs w:val="32"/>
          <w:u w:val="single"/>
        </w:rPr>
        <w:t>Historic England</w:t>
      </w:r>
      <w:r>
        <w:rPr>
          <w:rFonts w:ascii="Calibri" w:eastAsia="Calibri" w:hAnsi="Calibri" w:cs="Calibri"/>
          <w:b/>
          <w:bCs/>
          <w:sz w:val="32"/>
          <w:szCs w:val="32"/>
        </w:rPr>
        <w:t xml:space="preserve"> </w:t>
      </w:r>
    </w:p>
    <w:p>
      <w:pPr>
        <w:spacing w:before="0" w:after="200" w:line="276" w:lineRule="auto"/>
        <w:ind w:left="360"/>
        <w:rPr>
          <w:sz w:val="32"/>
          <w:szCs w:val="32"/>
        </w:rPr>
      </w:pPr>
      <w:r>
        <w:rPr>
          <w:rFonts w:ascii="Calibri" w:eastAsia="Calibri" w:hAnsi="Calibri" w:cs="Calibri"/>
          <w:sz w:val="32"/>
          <w:szCs w:val="32"/>
        </w:rPr>
        <w:t>Mr Stuart refer</w:t>
      </w:r>
      <w:r>
        <w:rPr>
          <w:rFonts w:ascii="Calibri" w:eastAsia="Calibri" w:hAnsi="Calibri" w:cs="Calibri"/>
          <w:sz w:val="32"/>
          <w:szCs w:val="32"/>
        </w:rPr>
        <w:t>s</w:t>
      </w:r>
      <w:r>
        <w:rPr>
          <w:rFonts w:ascii="Calibri" w:eastAsia="Calibri" w:hAnsi="Calibri" w:cs="Calibri"/>
          <w:sz w:val="32"/>
          <w:szCs w:val="32"/>
        </w:rPr>
        <w:t xml:space="preserve"> to the comments made by Historic England at Regulation 14 stage which related to the need to consider proposals to sustain or enhance the nationally designated monument of the Holy Well at St Ann’s Chapel as part of the proposals for the community led housing scheme.</w:t>
      </w:r>
    </w:p>
    <w:p>
      <w:pPr>
        <w:spacing w:before="0" w:after="200" w:line="276" w:lineRule="auto"/>
        <w:ind w:left="360"/>
        <w:rPr>
          <w:sz w:val="32"/>
          <w:szCs w:val="32"/>
        </w:rPr>
      </w:pPr>
      <w:r>
        <w:rPr>
          <w:rFonts w:ascii="Calibri" w:eastAsia="Calibri" w:hAnsi="Calibri" w:cs="Calibri"/>
          <w:sz w:val="32"/>
          <w:szCs w:val="32"/>
        </w:rPr>
        <w:t>These matters are being addressed.</w:t>
      </w:r>
      <w:r>
        <w:rPr>
          <w:rFonts w:ascii="Calibri" w:eastAsia="Calibri" w:hAnsi="Calibri" w:cs="Calibri"/>
          <w:sz w:val="32"/>
          <w:szCs w:val="32"/>
        </w:rPr>
        <w:t xml:space="preserve">  </w:t>
      </w:r>
      <w:r>
        <w:rPr>
          <w:rFonts w:ascii="Calibri" w:eastAsia="Calibri" w:hAnsi="Calibri" w:cs="Calibri"/>
          <w:sz w:val="32"/>
          <w:szCs w:val="32"/>
        </w:rPr>
        <w:t xml:space="preserve">The site of the Holy Well which had been overgrown has now been cleared by the </w:t>
      </w:r>
      <w:r>
        <w:rPr>
          <w:rFonts w:ascii="Calibri" w:eastAsia="Calibri" w:hAnsi="Calibri" w:cs="Calibri"/>
          <w:sz w:val="32"/>
          <w:szCs w:val="32"/>
        </w:rPr>
        <w:t>landowner and photographs of this have been</w:t>
      </w:r>
      <w:r>
        <w:rPr>
          <w:rFonts w:ascii="Calibri" w:eastAsia="Calibri" w:hAnsi="Calibri" w:cs="Calibri"/>
          <w:sz w:val="32"/>
          <w:szCs w:val="32"/>
        </w:rPr>
        <w:t xml:space="preserve"> sent to Historic England.</w:t>
      </w:r>
      <w:r>
        <w:rPr>
          <w:rFonts w:ascii="Calibri" w:eastAsia="Calibri" w:hAnsi="Calibri" w:cs="Calibri"/>
          <w:sz w:val="32"/>
          <w:szCs w:val="32"/>
        </w:rPr>
        <w:t xml:space="preserve">  </w:t>
      </w:r>
      <w:r>
        <w:rPr>
          <w:rFonts w:ascii="Calibri" w:eastAsia="Calibri" w:hAnsi="Calibri" w:cs="Calibri"/>
          <w:sz w:val="32"/>
          <w:szCs w:val="32"/>
        </w:rPr>
        <w:t xml:space="preserve">As </w:t>
      </w:r>
      <w:r>
        <w:rPr>
          <w:rFonts w:ascii="Calibri" w:eastAsia="Calibri" w:hAnsi="Calibri" w:cs="Calibri"/>
          <w:sz w:val="32"/>
          <w:szCs w:val="32"/>
        </w:rPr>
        <w:t xml:space="preserve">part of the Section 106 Agreement relating to the housing development a schedule of works relating to the maintenance of the Holy Well </w:t>
      </w:r>
      <w:r>
        <w:rPr>
          <w:rFonts w:ascii="Calibri" w:eastAsia="Calibri" w:hAnsi="Calibri" w:cs="Calibri"/>
          <w:sz w:val="32"/>
          <w:szCs w:val="32"/>
        </w:rPr>
        <w:t>will be put in place.</w:t>
      </w:r>
      <w:r>
        <w:rPr>
          <w:rFonts w:ascii="Calibri" w:eastAsia="Calibri" w:hAnsi="Calibri" w:cs="Calibri"/>
          <w:sz w:val="32"/>
          <w:szCs w:val="32"/>
        </w:rPr>
        <w:t xml:space="preserve">  </w:t>
      </w:r>
      <w:r>
        <w:rPr>
          <w:rFonts w:ascii="Calibri" w:eastAsia="Calibri" w:hAnsi="Calibri" w:cs="Calibri"/>
          <w:sz w:val="32"/>
          <w:szCs w:val="32"/>
        </w:rPr>
        <w:t>In addition signage will be provided</w:t>
      </w:r>
      <w:r>
        <w:rPr>
          <w:rFonts w:ascii="Calibri" w:eastAsia="Calibri" w:hAnsi="Calibri" w:cs="Calibri"/>
          <w:sz w:val="32"/>
          <w:szCs w:val="32"/>
        </w:rPr>
        <w:t xml:space="preserve"> to direct people interested in this heritage asset to be able to find the site</w:t>
      </w:r>
      <w:r>
        <w:rPr>
          <w:rFonts w:ascii="Calibri" w:eastAsia="Calibri" w:hAnsi="Calibri" w:cs="Calibri"/>
          <w:sz w:val="32"/>
          <w:szCs w:val="32"/>
        </w:rPr>
        <w:t xml:space="preserve"> more easily</w:t>
      </w:r>
      <w:r>
        <w:rPr>
          <w:rFonts w:ascii="Calibri" w:eastAsia="Calibri" w:hAnsi="Calibri" w:cs="Calibri"/>
          <w:sz w:val="32"/>
          <w:szCs w:val="32"/>
        </w:rPr>
        <w:t>.</w:t>
      </w:r>
    </w:p>
    <w:p>
      <w:pPr>
        <w:spacing w:before="0" w:after="200" w:line="276" w:lineRule="auto"/>
        <w:ind w:left="360"/>
        <w:rPr>
          <w:sz w:val="32"/>
          <w:szCs w:val="32"/>
        </w:rPr>
      </w:pPr>
      <w:r>
        <w:rPr>
          <w:rFonts w:ascii="Calibri" w:eastAsia="Calibri" w:hAnsi="Calibri" w:cs="Calibri"/>
          <w:b/>
          <w:bCs/>
          <w:sz w:val="32"/>
          <w:szCs w:val="32"/>
          <w:u w:val="single"/>
        </w:rPr>
        <w:t xml:space="preserve"> </w:t>
      </w:r>
      <w:r>
        <w:rPr>
          <w:rFonts w:ascii="Calibri" w:eastAsia="Calibri" w:hAnsi="Calibri" w:cs="Calibri"/>
          <w:b/>
          <w:bCs/>
          <w:sz w:val="32"/>
          <w:szCs w:val="32"/>
          <w:u w:val="single"/>
        </w:rPr>
        <w:t>South West Coast Path</w:t>
      </w:r>
      <w:r>
        <w:rPr>
          <w:rFonts w:ascii="Calibri" w:eastAsia="Calibri" w:hAnsi="Calibri" w:cs="Calibri"/>
          <w:b/>
          <w:bCs/>
          <w:sz w:val="32"/>
          <w:szCs w:val="32"/>
          <w:u w:val="single"/>
        </w:rPr>
        <w:t xml:space="preserve"> Association</w:t>
      </w:r>
    </w:p>
    <w:p>
      <w:pPr>
        <w:spacing w:before="0" w:after="0" w:line="276" w:lineRule="auto"/>
        <w:ind w:left="720"/>
        <w:rPr>
          <w:sz w:val="32"/>
          <w:szCs w:val="32"/>
        </w:rPr>
      </w:pPr>
      <w:r>
        <w:rPr>
          <w:rFonts w:ascii="Calibri" w:eastAsia="Calibri" w:hAnsi="Calibri" w:cs="Calibri"/>
          <w:sz w:val="32"/>
          <w:szCs w:val="32"/>
        </w:rPr>
        <w:t xml:space="preserve">The </w:t>
      </w:r>
      <w:r>
        <w:rPr>
          <w:rFonts w:ascii="Calibri" w:eastAsia="Calibri" w:hAnsi="Calibri" w:cs="Calibri"/>
          <w:sz w:val="32"/>
          <w:szCs w:val="32"/>
        </w:rPr>
        <w:t>Neighbourhood Plan provides full support for the protectio</w:t>
      </w:r>
      <w:r>
        <w:rPr>
          <w:rFonts w:ascii="Calibri" w:eastAsia="Calibri" w:hAnsi="Calibri" w:cs="Calibri"/>
          <w:sz w:val="32"/>
          <w:szCs w:val="32"/>
        </w:rPr>
        <w:t xml:space="preserve">n and enhancement of the South </w:t>
      </w:r>
      <w:r>
        <w:rPr>
          <w:rFonts w:ascii="Calibri" w:eastAsia="Calibri" w:hAnsi="Calibri" w:cs="Calibri"/>
          <w:sz w:val="32"/>
          <w:szCs w:val="32"/>
        </w:rPr>
        <w:t xml:space="preserve">West Coast Path, soon to become the England Coast Path. </w:t>
      </w:r>
    </w:p>
    <w:p>
      <w:pPr>
        <w:spacing w:before="0" w:after="0" w:line="276" w:lineRule="auto"/>
        <w:ind w:left="720"/>
        <w:rPr>
          <w:rFonts w:ascii="Calibri" w:eastAsia="Calibri" w:hAnsi="Calibri" w:cs="Calibri"/>
          <w:sz w:val="32"/>
          <w:szCs w:val="32"/>
        </w:rPr>
      </w:pPr>
    </w:p>
    <w:p>
      <w:pPr>
        <w:spacing w:before="0" w:after="0" w:line="276" w:lineRule="auto"/>
        <w:ind w:left="1636" w:hanging="360"/>
        <w:rPr>
          <w:sz w:val="32"/>
          <w:szCs w:val="32"/>
        </w:rPr>
      </w:pPr>
      <w:r>
        <w:rPr>
          <w:rFonts w:ascii="Calibri" w:eastAsia="Calibri" w:hAnsi="Calibri" w:cs="Calibri"/>
          <w:sz w:val="32"/>
          <w:szCs w:val="32"/>
        </w:rPr>
        <w:t>(a)</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32"/>
          <w:szCs w:val="32"/>
        </w:rPr>
        <w:t xml:space="preserve"> </w:t>
      </w:r>
      <w:r>
        <w:rPr>
          <w:rFonts w:ascii="Calibri" w:eastAsia="Calibri" w:hAnsi="Calibri" w:cs="Calibri"/>
          <w:sz w:val="32"/>
          <w:szCs w:val="32"/>
          <w:u w:val="single"/>
        </w:rPr>
        <w:t>BP15 and BP16</w:t>
      </w:r>
      <w:r>
        <w:rPr>
          <w:rFonts w:ascii="Calibri" w:eastAsia="Calibri" w:hAnsi="Calibri" w:cs="Calibri"/>
          <w:sz w:val="32"/>
          <w:szCs w:val="32"/>
        </w:rPr>
        <w:t xml:space="preserve"> - The Parish Council do not consider it appropriate to identify the Coast Path as a Local Green Space (Policy BP15) or </w:t>
      </w:r>
      <w:r>
        <w:rPr>
          <w:rFonts w:ascii="Calibri" w:eastAsia="Calibri" w:hAnsi="Calibri" w:cs="Calibri"/>
          <w:sz w:val="32"/>
          <w:szCs w:val="32"/>
        </w:rPr>
        <w:t xml:space="preserve">to be </w:t>
      </w:r>
      <w:r>
        <w:rPr>
          <w:rFonts w:ascii="Calibri" w:eastAsia="Calibri" w:hAnsi="Calibri" w:cs="Calibri"/>
          <w:sz w:val="32"/>
          <w:szCs w:val="32"/>
        </w:rPr>
        <w:t>part of the policy for providing new areas of open space (Policy BP16).</w:t>
      </w:r>
    </w:p>
    <w:p>
      <w:pPr>
        <w:spacing w:before="0" w:after="0" w:line="276" w:lineRule="auto"/>
        <w:ind w:left="1636" w:hanging="360"/>
        <w:rPr>
          <w:sz w:val="32"/>
          <w:szCs w:val="32"/>
        </w:rPr>
      </w:pPr>
      <w:r>
        <w:rPr>
          <w:rFonts w:ascii="Calibri" w:eastAsia="Calibri" w:hAnsi="Calibri" w:cs="Calibri"/>
          <w:sz w:val="32"/>
          <w:szCs w:val="32"/>
        </w:rPr>
        <w:t>(b)</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32"/>
          <w:szCs w:val="32"/>
          <w:u w:val="single"/>
        </w:rPr>
        <w:t>BP17</w:t>
      </w:r>
      <w:r>
        <w:rPr>
          <w:rFonts w:ascii="Calibri" w:eastAsia="Calibri" w:hAnsi="Calibri" w:cs="Calibri"/>
          <w:sz w:val="32"/>
          <w:szCs w:val="32"/>
        </w:rPr>
        <w:t xml:space="preserve">  </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Two</w:t>
      </w:r>
      <w:r>
        <w:rPr>
          <w:rFonts w:ascii="Calibri" w:eastAsia="Calibri" w:hAnsi="Calibri" w:cs="Calibri"/>
          <w:sz w:val="32"/>
          <w:szCs w:val="32"/>
        </w:rPr>
        <w:t xml:space="preserve"> of our Parish Councillors</w:t>
      </w:r>
      <w:r>
        <w:rPr>
          <w:rFonts w:ascii="Calibri" w:eastAsia="Calibri" w:hAnsi="Calibri" w:cs="Calibri"/>
          <w:sz w:val="32"/>
          <w:szCs w:val="32"/>
        </w:rPr>
        <w:t xml:space="preserve">, including the Chairman are </w:t>
      </w:r>
      <w:r>
        <w:rPr>
          <w:rFonts w:ascii="Calibri" w:eastAsia="Calibri" w:hAnsi="Calibri" w:cs="Calibri"/>
          <w:sz w:val="32"/>
          <w:szCs w:val="32"/>
        </w:rPr>
        <w:t xml:space="preserve">already </w:t>
      </w:r>
      <w:r>
        <w:rPr>
          <w:rFonts w:ascii="Calibri" w:eastAsia="Calibri" w:hAnsi="Calibri" w:cs="Calibri"/>
          <w:sz w:val="32"/>
          <w:szCs w:val="32"/>
        </w:rPr>
        <w:t>in</w:t>
      </w:r>
      <w:r>
        <w:rPr>
          <w:rFonts w:ascii="Calibri" w:eastAsia="Calibri" w:hAnsi="Calibri" w:cs="Calibri"/>
          <w:sz w:val="32"/>
          <w:szCs w:val="32"/>
        </w:rPr>
        <w:t xml:space="preserve"> discussion with the </w:t>
      </w:r>
      <w:r>
        <w:rPr>
          <w:rFonts w:ascii="Calibri" w:eastAsia="Calibri" w:hAnsi="Calibri" w:cs="Calibri"/>
          <w:sz w:val="32"/>
          <w:szCs w:val="32"/>
        </w:rPr>
        <w:t>Bantham</w:t>
      </w:r>
      <w:r>
        <w:rPr>
          <w:rFonts w:ascii="Calibri" w:eastAsia="Calibri" w:hAnsi="Calibri" w:cs="Calibri"/>
          <w:sz w:val="32"/>
          <w:szCs w:val="32"/>
        </w:rPr>
        <w:t xml:space="preserve"> Estate to discuss possible improvements to the </w:t>
      </w:r>
      <w:r>
        <w:rPr>
          <w:rFonts w:ascii="Calibri" w:eastAsia="Calibri" w:hAnsi="Calibri" w:cs="Calibri"/>
          <w:sz w:val="32"/>
          <w:szCs w:val="32"/>
        </w:rPr>
        <w:t>foot</w:t>
      </w:r>
      <w:r>
        <w:rPr>
          <w:rFonts w:ascii="Calibri" w:eastAsia="Calibri" w:hAnsi="Calibri" w:cs="Calibri"/>
          <w:sz w:val="32"/>
          <w:szCs w:val="32"/>
        </w:rPr>
        <w:t xml:space="preserve">path along the Avon Estuary and to provide a more </w:t>
      </w:r>
      <w:r>
        <w:rPr>
          <w:rFonts w:ascii="Calibri" w:eastAsia="Calibri" w:hAnsi="Calibri" w:cs="Calibri"/>
          <w:sz w:val="32"/>
          <w:szCs w:val="32"/>
        </w:rPr>
        <w:t xml:space="preserve">convenient and </w:t>
      </w:r>
      <w:r>
        <w:rPr>
          <w:rFonts w:ascii="Calibri" w:eastAsia="Calibri" w:hAnsi="Calibri" w:cs="Calibri"/>
          <w:sz w:val="32"/>
          <w:szCs w:val="32"/>
        </w:rPr>
        <w:t xml:space="preserve">regular ferry crossing </w:t>
      </w:r>
      <w:r>
        <w:rPr>
          <w:rFonts w:ascii="Calibri" w:eastAsia="Calibri" w:hAnsi="Calibri" w:cs="Calibri"/>
          <w:sz w:val="32"/>
          <w:szCs w:val="32"/>
        </w:rPr>
        <w:t>between</w:t>
      </w:r>
      <w:r>
        <w:rPr>
          <w:rFonts w:ascii="Calibri" w:eastAsia="Calibri" w:hAnsi="Calibri" w:cs="Calibri"/>
          <w:sz w:val="32"/>
          <w:szCs w:val="32"/>
        </w:rPr>
        <w:t xml:space="preserve"> Bigbury </w:t>
      </w:r>
      <w:r>
        <w:rPr>
          <w:rFonts w:ascii="Calibri" w:eastAsia="Calibri" w:hAnsi="Calibri" w:cs="Calibri"/>
          <w:sz w:val="32"/>
          <w:szCs w:val="32"/>
        </w:rPr>
        <w:t>and</w:t>
      </w:r>
      <w:r>
        <w:rPr>
          <w:rFonts w:ascii="Calibri" w:eastAsia="Calibri" w:hAnsi="Calibri" w:cs="Calibri"/>
          <w:sz w:val="32"/>
          <w:szCs w:val="32"/>
        </w:rPr>
        <w:t xml:space="preserve"> </w:t>
      </w:r>
      <w:r>
        <w:rPr>
          <w:rFonts w:ascii="Calibri" w:eastAsia="Calibri" w:hAnsi="Calibri" w:cs="Calibri"/>
          <w:sz w:val="32"/>
          <w:szCs w:val="32"/>
        </w:rPr>
        <w:t>Bantham</w:t>
      </w:r>
      <w:r>
        <w:rPr>
          <w:rFonts w:ascii="Calibri" w:eastAsia="Calibri" w:hAnsi="Calibri" w:cs="Calibri"/>
          <w:sz w:val="32"/>
          <w:szCs w:val="32"/>
        </w:rPr>
        <w:t xml:space="preserve">, avoiding the long, inland diversion via </w:t>
      </w:r>
      <w:r>
        <w:rPr>
          <w:rFonts w:ascii="Calibri" w:eastAsia="Calibri" w:hAnsi="Calibri" w:cs="Calibri"/>
          <w:sz w:val="32"/>
          <w:szCs w:val="32"/>
        </w:rPr>
        <w:t>Aveton</w:t>
      </w:r>
      <w:r>
        <w:rPr>
          <w:rFonts w:ascii="Calibri" w:eastAsia="Calibri" w:hAnsi="Calibri" w:cs="Calibri"/>
          <w:sz w:val="32"/>
          <w:szCs w:val="32"/>
        </w:rPr>
        <w:t xml:space="preserve"> Gifford</w:t>
      </w:r>
      <w:r>
        <w:rPr>
          <w:rFonts w:ascii="Calibri" w:eastAsia="Calibri" w:hAnsi="Calibri" w:cs="Calibri"/>
          <w:sz w:val="32"/>
          <w:szCs w:val="32"/>
        </w:rPr>
        <w:t>.</w:t>
      </w:r>
    </w:p>
    <w:p>
      <w:pPr>
        <w:spacing w:before="0" w:after="0" w:line="276" w:lineRule="auto"/>
        <w:ind w:left="1636" w:hanging="360"/>
        <w:rPr>
          <w:sz w:val="32"/>
          <w:szCs w:val="32"/>
        </w:rPr>
      </w:pPr>
      <w:r>
        <w:rPr>
          <w:rFonts w:ascii="Calibri" w:eastAsia="Calibri" w:hAnsi="Calibri" w:cs="Calibri"/>
          <w:sz w:val="32"/>
          <w:szCs w:val="32"/>
        </w:rPr>
        <w:t>(c)</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32"/>
          <w:szCs w:val="32"/>
          <w:u w:val="single"/>
        </w:rPr>
        <w:t xml:space="preserve"> </w:t>
      </w:r>
      <w:r>
        <w:rPr>
          <w:rFonts w:ascii="Calibri" w:eastAsia="Calibri" w:hAnsi="Calibri" w:cs="Calibri"/>
          <w:sz w:val="32"/>
          <w:szCs w:val="32"/>
          <w:u w:val="single"/>
        </w:rPr>
        <w:t xml:space="preserve">BP18 </w:t>
      </w:r>
      <w:r>
        <w:rPr>
          <w:rFonts w:ascii="Calibri" w:eastAsia="Calibri" w:hAnsi="Calibri" w:cs="Calibri"/>
          <w:sz w:val="32"/>
          <w:szCs w:val="32"/>
        </w:rPr>
        <w:t xml:space="preserve"> </w:t>
      </w:r>
      <w:r>
        <w:rPr>
          <w:rFonts w:ascii="Calibri" w:eastAsia="Calibri" w:hAnsi="Calibri" w:cs="Calibri"/>
          <w:sz w:val="32"/>
          <w:szCs w:val="32"/>
        </w:rPr>
        <w:t>-</w:t>
      </w:r>
      <w:r>
        <w:rPr>
          <w:rFonts w:ascii="Calibri" w:eastAsia="Calibri" w:hAnsi="Calibri" w:cs="Calibri"/>
          <w:sz w:val="32"/>
          <w:szCs w:val="32"/>
        </w:rPr>
        <w:t xml:space="preserve"> We do not consider it necessary to refer specifically to the National Trail but would have no objection to adding reference to this if required.</w:t>
      </w:r>
    </w:p>
    <w:p>
      <w:pPr>
        <w:spacing w:before="0" w:after="0" w:line="276" w:lineRule="auto"/>
        <w:ind w:left="1636" w:hanging="360"/>
        <w:rPr>
          <w:sz w:val="32"/>
          <w:szCs w:val="32"/>
        </w:rPr>
      </w:pPr>
      <w:r>
        <w:rPr>
          <w:rFonts w:ascii="Calibri" w:eastAsia="Calibri" w:hAnsi="Calibri" w:cs="Calibri"/>
          <w:sz w:val="32"/>
          <w:szCs w:val="32"/>
        </w:rPr>
        <w:t>(d)</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32"/>
          <w:szCs w:val="32"/>
          <w:u w:val="single"/>
        </w:rPr>
        <w:t>BP</w:t>
      </w:r>
      <w:r>
        <w:rPr>
          <w:rFonts w:ascii="Calibri" w:eastAsia="Calibri" w:hAnsi="Calibri" w:cs="Calibri"/>
          <w:sz w:val="32"/>
          <w:szCs w:val="32"/>
          <w:u w:val="single"/>
        </w:rPr>
        <w:t xml:space="preserve">19 </w:t>
      </w:r>
      <w:r>
        <w:rPr>
          <w:rFonts w:ascii="Calibri" w:eastAsia="Calibri" w:hAnsi="Calibri" w:cs="Calibri"/>
          <w:sz w:val="32"/>
          <w:szCs w:val="32"/>
        </w:rPr>
        <w:t>– A further criterion could be added to Policy BP19 to protect and enhance the integrity and character of the South West Coast Path and connecting paths, including views from such routes.</w:t>
      </w:r>
    </w:p>
    <w:p>
      <w:pPr>
        <w:spacing w:before="0" w:after="0" w:line="276" w:lineRule="auto"/>
        <w:ind w:left="1636" w:hanging="360"/>
        <w:rPr>
          <w:sz w:val="32"/>
          <w:szCs w:val="32"/>
        </w:rPr>
      </w:pPr>
      <w:r>
        <w:rPr>
          <w:rFonts w:ascii="Calibri" w:eastAsia="Calibri" w:hAnsi="Calibri" w:cs="Calibri"/>
          <w:sz w:val="32"/>
          <w:szCs w:val="32"/>
        </w:rPr>
        <w:t>(e)</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32"/>
          <w:szCs w:val="32"/>
          <w:u w:val="single"/>
        </w:rPr>
        <w:t>BP22</w:t>
      </w:r>
      <w:r>
        <w:rPr>
          <w:rFonts w:ascii="Calibri" w:eastAsia="Calibri" w:hAnsi="Calibri" w:cs="Calibri"/>
          <w:sz w:val="32"/>
          <w:szCs w:val="32"/>
        </w:rPr>
        <w:t xml:space="preserve"> – The Parish Council would have no objection to changing ‘coastal pathways’ to ‘Coast Path and links to it’.</w:t>
      </w:r>
    </w:p>
    <w:p>
      <w:pPr>
        <w:spacing w:before="0" w:after="0" w:line="276" w:lineRule="auto"/>
        <w:ind w:left="1636" w:hanging="360"/>
        <w:rPr>
          <w:sz w:val="32"/>
          <w:szCs w:val="32"/>
        </w:rPr>
      </w:pPr>
      <w:r>
        <w:rPr>
          <w:rFonts w:ascii="Calibri" w:eastAsia="Calibri" w:hAnsi="Calibri" w:cs="Calibri"/>
          <w:sz w:val="32"/>
          <w:szCs w:val="32"/>
        </w:rPr>
        <w:t>(f)</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32"/>
          <w:szCs w:val="32"/>
          <w:u w:val="single"/>
        </w:rPr>
        <w:t>BP23</w:t>
      </w:r>
      <w:r>
        <w:rPr>
          <w:rFonts w:ascii="Calibri" w:eastAsia="Calibri" w:hAnsi="Calibri" w:cs="Calibri"/>
          <w:sz w:val="32"/>
          <w:szCs w:val="32"/>
        </w:rPr>
        <w:t xml:space="preserve"> – Agree.</w:t>
      </w:r>
      <w:r>
        <w:rPr>
          <w:rFonts w:ascii="Calibri" w:eastAsia="Calibri" w:hAnsi="Calibri" w:cs="Calibri"/>
          <w:sz w:val="32"/>
          <w:szCs w:val="32"/>
        </w:rPr>
        <w:t xml:space="preserve">  </w:t>
      </w:r>
      <w:r>
        <w:rPr>
          <w:rFonts w:ascii="Calibri" w:eastAsia="Calibri" w:hAnsi="Calibri" w:cs="Calibri"/>
          <w:sz w:val="32"/>
          <w:szCs w:val="32"/>
        </w:rPr>
        <w:t>Reference to the Coast Path could be added.</w:t>
      </w:r>
    </w:p>
    <w:p>
      <w:pPr>
        <w:spacing w:before="0" w:after="0" w:line="276" w:lineRule="auto"/>
        <w:ind w:left="1636" w:hanging="360"/>
        <w:rPr>
          <w:sz w:val="32"/>
          <w:szCs w:val="32"/>
        </w:rPr>
      </w:pPr>
      <w:r>
        <w:rPr>
          <w:rFonts w:ascii="Calibri" w:eastAsia="Calibri" w:hAnsi="Calibri" w:cs="Calibri"/>
          <w:sz w:val="32"/>
          <w:szCs w:val="32"/>
        </w:rPr>
        <w:t>(g)</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32"/>
          <w:szCs w:val="32"/>
          <w:u w:val="single"/>
        </w:rPr>
        <w:t>BP24</w:t>
      </w:r>
      <w:r>
        <w:rPr>
          <w:rFonts w:ascii="Calibri" w:eastAsia="Calibri" w:hAnsi="Calibri" w:cs="Calibri"/>
          <w:sz w:val="32"/>
          <w:szCs w:val="32"/>
          <w:u w:val="single"/>
        </w:rPr>
        <w:t xml:space="preserve"> </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The Parish Council would be happy to agree to adding in reference to the history of the Coast Path in the Neighbourhood Plan but we would need to carry out more research to know which parts of the coast path should or could be regarded as non-designated heritage assets for the purposes of Policy BP24.</w:t>
      </w:r>
    </w:p>
    <w:p>
      <w:pPr>
        <w:spacing w:before="0" w:after="0" w:line="276" w:lineRule="auto"/>
        <w:ind w:left="1636" w:hanging="360"/>
        <w:rPr>
          <w:sz w:val="32"/>
          <w:szCs w:val="32"/>
        </w:rPr>
      </w:pPr>
      <w:r>
        <w:rPr>
          <w:rFonts w:ascii="Calibri" w:eastAsia="Calibri" w:hAnsi="Calibri" w:cs="Calibri"/>
          <w:sz w:val="32"/>
          <w:szCs w:val="32"/>
        </w:rPr>
        <w:t>(h)</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32"/>
          <w:szCs w:val="32"/>
          <w:u w:val="single"/>
        </w:rPr>
        <w:t>BP25</w:t>
      </w:r>
      <w:r>
        <w:rPr>
          <w:rFonts w:ascii="Calibri" w:eastAsia="Calibri" w:hAnsi="Calibri" w:cs="Calibri"/>
          <w:sz w:val="32"/>
          <w:szCs w:val="32"/>
        </w:rPr>
        <w:t xml:space="preserve"> – The Parish Council would have no objection to adding in reference to the South West Coast Path and England Coast Path to this policy.</w:t>
      </w:r>
    </w:p>
    <w:p>
      <w:pPr>
        <w:spacing w:before="0" w:after="200" w:line="276" w:lineRule="auto"/>
        <w:ind w:left="1636" w:hanging="360"/>
        <w:rPr>
          <w:sz w:val="32"/>
          <w:szCs w:val="32"/>
        </w:rPr>
      </w:pPr>
      <w:r>
        <w:rPr>
          <w:rFonts w:ascii="Calibri" w:eastAsia="Calibri" w:hAnsi="Calibri" w:cs="Calibri"/>
          <w:b/>
          <w:bCs/>
          <w:sz w:val="32"/>
          <w:szCs w:val="32"/>
        </w:rPr>
        <w:t>(i)</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32"/>
          <w:szCs w:val="32"/>
          <w:u w:val="single"/>
        </w:rPr>
        <w:t>BP11</w:t>
      </w:r>
      <w:r>
        <w:rPr>
          <w:rFonts w:ascii="Calibri" w:eastAsia="Calibri" w:hAnsi="Calibri" w:cs="Calibri"/>
          <w:sz w:val="32"/>
          <w:szCs w:val="32"/>
          <w:u w:val="single"/>
        </w:rPr>
        <w:t xml:space="preserve"> </w:t>
      </w:r>
      <w:r>
        <w:rPr>
          <w:rFonts w:ascii="Calibri" w:eastAsia="Calibri" w:hAnsi="Calibri" w:cs="Calibri"/>
          <w:sz w:val="32"/>
          <w:szCs w:val="32"/>
        </w:rPr>
        <w:t>– It is agreed that improving the ferry service would be very beneficial to the tourist offer and the Parish Council are already actively engaged in trying to improve this service</w:t>
      </w:r>
      <w:r>
        <w:rPr>
          <w:rFonts w:ascii="Calibri" w:eastAsia="Calibri" w:hAnsi="Calibri" w:cs="Calibri"/>
          <w:b/>
          <w:bCs/>
          <w:sz w:val="32"/>
          <w:szCs w:val="32"/>
        </w:rPr>
        <w:t>.</w:t>
      </w:r>
    </w:p>
    <w:p>
      <w:pPr>
        <w:spacing w:before="0" w:after="200" w:line="276" w:lineRule="auto"/>
        <w:rPr>
          <w:sz w:val="32"/>
          <w:szCs w:val="32"/>
        </w:rPr>
      </w:pPr>
      <w:r>
        <w:rPr>
          <w:rFonts w:ascii="Calibri" w:eastAsia="Calibri" w:hAnsi="Calibri" w:cs="Calibri"/>
          <w:b/>
          <w:bCs/>
          <w:sz w:val="32"/>
          <w:szCs w:val="32"/>
          <w:u w:val="single"/>
        </w:rPr>
        <w:t>Devon Countryside Access Forum</w:t>
      </w:r>
    </w:p>
    <w:p>
      <w:pPr>
        <w:spacing w:before="0" w:after="200" w:line="276" w:lineRule="auto"/>
        <w:rPr>
          <w:sz w:val="32"/>
          <w:szCs w:val="32"/>
        </w:rPr>
      </w:pPr>
      <w:r>
        <w:rPr>
          <w:rFonts w:ascii="Calibri" w:eastAsia="Calibri" w:hAnsi="Calibri" w:cs="Calibri"/>
          <w:sz w:val="32"/>
          <w:szCs w:val="32"/>
          <w:u w:val="single"/>
        </w:rPr>
        <w:t xml:space="preserve">Para 4.77 </w:t>
      </w:r>
      <w:r>
        <w:rPr>
          <w:rFonts w:ascii="Calibri" w:eastAsia="Calibri" w:hAnsi="Calibri" w:cs="Calibri"/>
          <w:sz w:val="32"/>
          <w:szCs w:val="32"/>
        </w:rPr>
        <w:t>- The Parish Council acknowledge the comments made by the Devon Countryside Access Forum with regard to the legal responsibilities of Devon County Council’s public rights of way team and are happy to include reference to this and to the England Coast Path process in the text of the Neighbourhood Plan.</w:t>
      </w:r>
    </w:p>
    <w:p>
      <w:pPr>
        <w:spacing w:before="0" w:after="200" w:line="276" w:lineRule="auto"/>
        <w:rPr>
          <w:sz w:val="32"/>
          <w:szCs w:val="32"/>
        </w:rPr>
      </w:pPr>
      <w:r>
        <w:rPr>
          <w:rFonts w:ascii="Calibri" w:eastAsia="Calibri" w:hAnsi="Calibri" w:cs="Calibri"/>
          <w:sz w:val="32"/>
          <w:szCs w:val="32"/>
          <w:u w:val="single"/>
        </w:rPr>
        <w:t>Para 4.90</w:t>
      </w:r>
      <w:r>
        <w:rPr>
          <w:rFonts w:ascii="Calibri" w:eastAsia="Calibri" w:hAnsi="Calibri" w:cs="Calibri"/>
          <w:sz w:val="32"/>
          <w:szCs w:val="32"/>
        </w:rPr>
        <w:t xml:space="preserve"> – The Parish Council consider that the designation requirements for Local Green Spaces have been met.</w:t>
      </w:r>
    </w:p>
    <w:p>
      <w:pPr>
        <w:spacing w:before="0" w:after="200" w:line="276" w:lineRule="auto"/>
        <w:rPr>
          <w:sz w:val="32"/>
          <w:szCs w:val="32"/>
        </w:rPr>
      </w:pPr>
      <w:r>
        <w:rPr>
          <w:rFonts w:ascii="Calibri" w:eastAsia="Calibri" w:hAnsi="Calibri" w:cs="Calibri"/>
          <w:sz w:val="32"/>
          <w:szCs w:val="32"/>
          <w:u w:val="single"/>
        </w:rPr>
        <w:t>Para 4.98</w:t>
      </w:r>
      <w:r>
        <w:rPr>
          <w:rFonts w:ascii="Calibri" w:eastAsia="Calibri" w:hAnsi="Calibri" w:cs="Calibri"/>
          <w:sz w:val="32"/>
          <w:szCs w:val="32"/>
        </w:rPr>
        <w:t xml:space="preserve"> –</w:t>
      </w:r>
      <w:r>
        <w:rPr>
          <w:rFonts w:ascii="Calibri" w:eastAsia="Calibri" w:hAnsi="Calibri" w:cs="Calibri"/>
          <w:sz w:val="32"/>
          <w:szCs w:val="32"/>
        </w:rPr>
        <w:t xml:space="preserve"> The </w:t>
      </w:r>
      <w:r>
        <w:rPr>
          <w:rFonts w:ascii="Calibri" w:eastAsia="Calibri" w:hAnsi="Calibri" w:cs="Calibri"/>
          <w:sz w:val="32"/>
          <w:szCs w:val="32"/>
        </w:rPr>
        <w:t>Parish Council acknowledge that cyclists are not permitted on the footpaths</w:t>
      </w:r>
      <w:r>
        <w:rPr>
          <w:rFonts w:ascii="Calibri" w:eastAsia="Calibri" w:hAnsi="Calibri" w:cs="Calibri"/>
          <w:sz w:val="32"/>
          <w:szCs w:val="32"/>
        </w:rPr>
        <w:t xml:space="preserve"> in Bigbury Parish.</w:t>
      </w:r>
      <w:r>
        <w:rPr>
          <w:rFonts w:ascii="Calibri" w:eastAsia="Calibri" w:hAnsi="Calibri" w:cs="Calibri"/>
          <w:sz w:val="32"/>
          <w:szCs w:val="32"/>
        </w:rPr>
        <w:t xml:space="preserve">  </w:t>
      </w:r>
      <w:r>
        <w:rPr>
          <w:rFonts w:ascii="Calibri" w:eastAsia="Calibri" w:hAnsi="Calibri" w:cs="Calibri"/>
          <w:sz w:val="32"/>
          <w:szCs w:val="32"/>
        </w:rPr>
        <w:t>Reference to this could be included in para 4.98 if considered necessary.</w:t>
      </w:r>
    </w:p>
    <w:p>
      <w:pPr>
        <w:spacing w:before="0" w:after="200" w:line="276" w:lineRule="auto"/>
        <w:rPr>
          <w:sz w:val="32"/>
          <w:szCs w:val="32"/>
        </w:rPr>
      </w:pPr>
      <w:r>
        <w:rPr>
          <w:rFonts w:ascii="Calibri" w:eastAsia="Calibri" w:hAnsi="Calibri" w:cs="Calibri"/>
          <w:sz w:val="32"/>
          <w:szCs w:val="32"/>
          <w:u w:val="single"/>
        </w:rPr>
        <w:t>Policy BP17</w:t>
      </w:r>
      <w:r>
        <w:rPr>
          <w:rFonts w:ascii="Calibri" w:eastAsia="Calibri" w:hAnsi="Calibri" w:cs="Calibri"/>
          <w:sz w:val="32"/>
          <w:szCs w:val="32"/>
        </w:rPr>
        <w:t xml:space="preserve"> - </w:t>
      </w:r>
      <w:r>
        <w:rPr>
          <w:rFonts w:ascii="Calibri" w:eastAsia="Calibri" w:hAnsi="Calibri" w:cs="Calibri"/>
          <w:sz w:val="32"/>
          <w:szCs w:val="32"/>
        </w:rPr>
        <w:t>The</w:t>
      </w:r>
      <w:r>
        <w:rPr>
          <w:rFonts w:ascii="Calibri" w:eastAsia="Calibri" w:hAnsi="Calibri" w:cs="Calibri"/>
          <w:sz w:val="32"/>
          <w:szCs w:val="32"/>
        </w:rPr>
        <w:t xml:space="preserve"> Neighbourhood Plan Steering Group did consider whether it might be possible to improve the access for people with pushchairs or mobility difficulties.</w:t>
      </w:r>
      <w:r>
        <w:rPr>
          <w:rFonts w:ascii="Calibri" w:eastAsia="Calibri" w:hAnsi="Calibri" w:cs="Calibri"/>
          <w:sz w:val="32"/>
          <w:szCs w:val="32"/>
        </w:rPr>
        <w:t xml:space="preserve">  </w:t>
      </w:r>
      <w:r>
        <w:rPr>
          <w:rFonts w:ascii="Calibri" w:eastAsia="Calibri" w:hAnsi="Calibri" w:cs="Calibri"/>
          <w:sz w:val="32"/>
          <w:szCs w:val="32"/>
        </w:rPr>
        <w:t xml:space="preserve">Some improvements have been made to public footpaths on The Warren owned by SHDC and the footpath from the overflow car park down to the beach at </w:t>
      </w:r>
      <w:r>
        <w:rPr>
          <w:rFonts w:ascii="Calibri" w:eastAsia="Calibri" w:hAnsi="Calibri" w:cs="Calibri"/>
          <w:sz w:val="32"/>
          <w:szCs w:val="32"/>
        </w:rPr>
        <w:t>Clematon</w:t>
      </w:r>
      <w:r>
        <w:rPr>
          <w:rFonts w:ascii="Calibri" w:eastAsia="Calibri" w:hAnsi="Calibri" w:cs="Calibri"/>
          <w:sz w:val="32"/>
          <w:szCs w:val="32"/>
        </w:rPr>
        <w:t xml:space="preserve"> Hill, owned by the National Trust.</w:t>
      </w:r>
      <w:r>
        <w:rPr>
          <w:rFonts w:ascii="Calibri" w:eastAsia="Calibri" w:hAnsi="Calibri" w:cs="Calibri"/>
          <w:sz w:val="32"/>
          <w:szCs w:val="32"/>
        </w:rPr>
        <w:t xml:space="preserve">  </w:t>
      </w:r>
      <w:r>
        <w:rPr>
          <w:rFonts w:ascii="Calibri" w:eastAsia="Calibri" w:hAnsi="Calibri" w:cs="Calibri"/>
          <w:sz w:val="32"/>
          <w:szCs w:val="32"/>
        </w:rPr>
        <w:t>Reference to improving access for people with mobility difficulties could be included in Policy BP17 if considered appropriate.</w:t>
      </w:r>
    </w:p>
    <w:p>
      <w:pPr>
        <w:spacing w:before="0" w:after="200" w:line="276" w:lineRule="auto"/>
        <w:rPr>
          <w:sz w:val="32"/>
          <w:szCs w:val="32"/>
        </w:rPr>
      </w:pPr>
      <w:r>
        <w:rPr>
          <w:rFonts w:ascii="Calibri" w:eastAsia="Calibri" w:hAnsi="Calibri" w:cs="Calibri"/>
          <w:sz w:val="32"/>
          <w:szCs w:val="32"/>
          <w:u w:val="single"/>
        </w:rPr>
        <w:t>Policy BP25</w:t>
      </w:r>
      <w:r>
        <w:rPr>
          <w:rFonts w:ascii="Calibri" w:eastAsia="Calibri" w:hAnsi="Calibri" w:cs="Calibri"/>
          <w:sz w:val="32"/>
          <w:szCs w:val="32"/>
        </w:rPr>
        <w:t xml:space="preserve"> – The Parish Council acknowledge the responsibili</w:t>
      </w:r>
      <w:r>
        <w:rPr>
          <w:rFonts w:ascii="Calibri" w:eastAsia="Calibri" w:hAnsi="Calibri" w:cs="Calibri"/>
          <w:sz w:val="32"/>
          <w:szCs w:val="32"/>
        </w:rPr>
        <w:t>ti</w:t>
      </w:r>
      <w:r>
        <w:rPr>
          <w:rFonts w:ascii="Calibri" w:eastAsia="Calibri" w:hAnsi="Calibri" w:cs="Calibri"/>
          <w:sz w:val="32"/>
          <w:szCs w:val="32"/>
        </w:rPr>
        <w:t>es of Devon CC for making adjustments/improvements to highways and paths and do work closely with the County Council in respect of these matters.</w:t>
      </w:r>
    </w:p>
    <w:p>
      <w:pPr>
        <w:spacing w:before="0" w:after="200" w:line="276" w:lineRule="auto"/>
        <w:rPr>
          <w:sz w:val="32"/>
          <w:szCs w:val="32"/>
        </w:rPr>
      </w:pPr>
      <w:r>
        <w:rPr>
          <w:rFonts w:ascii="Calibri" w:eastAsia="Calibri" w:hAnsi="Calibri" w:cs="Calibri"/>
          <w:sz w:val="32"/>
          <w:szCs w:val="32"/>
        </w:rPr>
        <w:t>It is agreed that Policy BP25 should be amended to include reference to horse riders.</w:t>
      </w:r>
    </w:p>
    <w:p>
      <w:pPr>
        <w:spacing w:before="0" w:after="200" w:line="276" w:lineRule="auto"/>
        <w:rPr>
          <w:sz w:val="32"/>
          <w:szCs w:val="32"/>
        </w:rPr>
      </w:pPr>
      <w:r>
        <w:rPr>
          <w:rFonts w:ascii="Calibri" w:eastAsia="Calibri" w:hAnsi="Calibri" w:cs="Calibri"/>
          <w:color w:val="00B050"/>
          <w:sz w:val="32"/>
          <w:szCs w:val="32"/>
        </w:rPr>
        <w:t xml:space="preserve">SHDC </w:t>
      </w:r>
      <w:r>
        <w:rPr>
          <w:rFonts w:ascii="Calibri" w:eastAsia="Calibri" w:hAnsi="Calibri" w:cs="Calibri"/>
          <w:color w:val="00B050"/>
          <w:sz w:val="32"/>
          <w:szCs w:val="32"/>
        </w:rPr>
        <w:t>response</w:t>
      </w:r>
      <w:r>
        <w:rPr>
          <w:rFonts w:ascii="Calibri" w:eastAsia="Calibri" w:hAnsi="Calibri" w:cs="Calibri"/>
          <w:color w:val="00B050"/>
          <w:sz w:val="32"/>
          <w:szCs w:val="32"/>
        </w:rPr>
        <w:t xml:space="preserve">  </w:t>
      </w:r>
      <w:r>
        <w:rPr>
          <w:rFonts w:ascii="Calibri" w:eastAsia="Calibri" w:hAnsi="Calibri" w:cs="Calibri"/>
          <w:color w:val="00B050"/>
          <w:sz w:val="32"/>
          <w:szCs w:val="32"/>
        </w:rPr>
        <w:t>-</w:t>
      </w:r>
      <w:r>
        <w:rPr>
          <w:rFonts w:ascii="Calibri" w:eastAsia="Calibri" w:hAnsi="Calibri" w:cs="Calibri"/>
          <w:color w:val="00B050"/>
          <w:sz w:val="32"/>
          <w:szCs w:val="32"/>
        </w:rPr>
        <w:t xml:space="preserve"> No comment on the other </w:t>
      </w:r>
      <w:r>
        <w:rPr>
          <w:rFonts w:ascii="Calibri" w:eastAsia="Calibri" w:hAnsi="Calibri" w:cs="Calibri"/>
          <w:color w:val="00B050"/>
          <w:sz w:val="32"/>
          <w:szCs w:val="32"/>
        </w:rPr>
        <w:t>Reg</w:t>
      </w:r>
      <w:r>
        <w:rPr>
          <w:rFonts w:ascii="Calibri" w:eastAsia="Calibri" w:hAnsi="Calibri" w:cs="Calibri"/>
          <w:color w:val="00B050"/>
          <w:sz w:val="32"/>
          <w:szCs w:val="32"/>
        </w:rPr>
        <w:t xml:space="preserve"> consultees. </w:t>
      </w:r>
    </w:p>
    <w:p>
      <w:pPr>
        <w:spacing w:before="0" w:after="200" w:line="276" w:lineRule="auto"/>
        <w:rPr>
          <w:sz w:val="40"/>
          <w:szCs w:val="40"/>
        </w:rPr>
      </w:pPr>
      <w:r>
        <w:rPr>
          <w:rFonts w:ascii="Calibri" w:eastAsia="Calibri" w:hAnsi="Calibri" w:cs="Calibri"/>
          <w:color w:val="1F497D"/>
          <w:sz w:val="40"/>
          <w:szCs w:val="40"/>
        </w:rPr>
        <w:t>The Plan Period</w:t>
      </w:r>
    </w:p>
    <w:p>
      <w:pPr>
        <w:spacing w:before="0" w:after="200" w:line="276" w:lineRule="auto"/>
        <w:rPr>
          <w:sz w:val="32"/>
          <w:szCs w:val="32"/>
        </w:rPr>
      </w:pPr>
      <w:r>
        <w:rPr>
          <w:rFonts w:ascii="Calibri" w:eastAsia="Calibri" w:hAnsi="Calibri" w:cs="Calibri"/>
          <w:sz w:val="32"/>
          <w:szCs w:val="32"/>
          <w:u w:val="single"/>
        </w:rPr>
        <w:t xml:space="preserve">Question </w:t>
      </w:r>
      <w:r>
        <w:rPr>
          <w:rFonts w:ascii="Calibri" w:eastAsia="Calibri" w:hAnsi="Calibri" w:cs="Calibri"/>
          <w:sz w:val="32"/>
          <w:szCs w:val="32"/>
        </w:rPr>
        <w:t>5</w:t>
      </w:r>
      <w:r>
        <w:rPr>
          <w:rFonts w:ascii="Calibri" w:eastAsia="Calibri" w:hAnsi="Calibri" w:cs="Calibri"/>
          <w:sz w:val="32"/>
          <w:szCs w:val="32"/>
        </w:rPr>
        <w:t xml:space="preserve"> – We can confirm that t</w:t>
      </w:r>
      <w:r>
        <w:rPr>
          <w:rFonts w:ascii="Calibri" w:eastAsia="Calibri" w:hAnsi="Calibri" w:cs="Calibri"/>
          <w:sz w:val="32"/>
          <w:szCs w:val="32"/>
        </w:rPr>
        <w:t>he</w:t>
      </w:r>
      <w:r>
        <w:rPr>
          <w:rFonts w:ascii="Calibri" w:eastAsia="Calibri" w:hAnsi="Calibri" w:cs="Calibri"/>
          <w:sz w:val="32"/>
          <w:szCs w:val="32"/>
        </w:rPr>
        <w:t xml:space="preserve"> Bigbury Parish Council would like the Inspector </w:t>
      </w:r>
      <w:r>
        <w:rPr>
          <w:rFonts w:ascii="Calibri" w:eastAsia="Calibri" w:hAnsi="Calibri" w:cs="Calibri"/>
          <w:sz w:val="32"/>
          <w:szCs w:val="32"/>
        </w:rPr>
        <w:t>to recommend that the end of the plan period should be amended to 2034 from 2038.</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40"/>
          <w:szCs w:val="40"/>
        </w:rPr>
      </w:pPr>
      <w:r>
        <w:rPr>
          <w:rFonts w:ascii="Calibri" w:eastAsia="Calibri" w:hAnsi="Calibri" w:cs="Calibri"/>
          <w:color w:val="1F497D"/>
          <w:sz w:val="40"/>
          <w:szCs w:val="40"/>
        </w:rPr>
        <w:t>Policy BP</w:t>
      </w:r>
      <w:r>
        <w:rPr>
          <w:rFonts w:ascii="Calibri" w:eastAsia="Calibri" w:hAnsi="Calibri" w:cs="Calibri"/>
          <w:color w:val="1F497D"/>
          <w:sz w:val="40"/>
          <w:szCs w:val="40"/>
        </w:rPr>
        <w:t xml:space="preserve"> </w:t>
      </w:r>
      <w:r>
        <w:rPr>
          <w:rFonts w:ascii="Calibri" w:eastAsia="Calibri" w:hAnsi="Calibri" w:cs="Calibri"/>
          <w:color w:val="1F497D"/>
          <w:sz w:val="40"/>
          <w:szCs w:val="40"/>
        </w:rPr>
        <w:t>1 – Housing Allocations</w:t>
      </w:r>
    </w:p>
    <w:p>
      <w:pPr>
        <w:spacing w:before="0" w:after="200" w:line="276" w:lineRule="auto"/>
        <w:rPr>
          <w:sz w:val="32"/>
          <w:szCs w:val="32"/>
        </w:rPr>
      </w:pPr>
      <w:r>
        <w:rPr>
          <w:rFonts w:ascii="Calibri" w:eastAsia="Calibri" w:hAnsi="Calibri" w:cs="Calibri"/>
          <w:sz w:val="32"/>
          <w:szCs w:val="32"/>
          <w:u w:val="single"/>
        </w:rPr>
        <w:t xml:space="preserve">Question </w:t>
      </w:r>
      <w:r>
        <w:rPr>
          <w:rFonts w:ascii="Calibri" w:eastAsia="Calibri" w:hAnsi="Calibri" w:cs="Calibri"/>
          <w:sz w:val="32"/>
          <w:szCs w:val="32"/>
          <w:u w:val="single"/>
        </w:rPr>
        <w:t xml:space="preserve">6 </w:t>
      </w:r>
      <w:r>
        <w:rPr>
          <w:rFonts w:ascii="Calibri" w:eastAsia="Calibri" w:hAnsi="Calibri" w:cs="Calibri"/>
          <w:sz w:val="32"/>
          <w:szCs w:val="32"/>
        </w:rPr>
        <w:t xml:space="preserve"> </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A site plan of the allocation site is attached and we confirm that the Proposal</w:t>
      </w:r>
      <w:r>
        <w:rPr>
          <w:rFonts w:ascii="Calibri" w:eastAsia="Calibri" w:hAnsi="Calibri" w:cs="Calibri"/>
          <w:sz w:val="32"/>
          <w:szCs w:val="32"/>
        </w:rPr>
        <w:t>s</w:t>
      </w:r>
      <w:r>
        <w:rPr>
          <w:rFonts w:ascii="Calibri" w:eastAsia="Calibri" w:hAnsi="Calibri" w:cs="Calibri"/>
          <w:sz w:val="32"/>
          <w:szCs w:val="32"/>
        </w:rPr>
        <w:t xml:space="preserve"> Map will be amended to include this site allocation.</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32"/>
          <w:szCs w:val="32"/>
        </w:rPr>
      </w:pPr>
      <w:r>
        <w:rPr>
          <w:rFonts w:ascii="Calibri" w:eastAsia="Calibri" w:hAnsi="Calibri" w:cs="Calibri"/>
          <w:sz w:val="32"/>
          <w:szCs w:val="32"/>
          <w:u w:val="single"/>
        </w:rPr>
        <w:t>Qu</w:t>
      </w:r>
      <w:r>
        <w:rPr>
          <w:rFonts w:ascii="Calibri" w:eastAsia="Calibri" w:hAnsi="Calibri" w:cs="Calibri"/>
          <w:sz w:val="32"/>
          <w:szCs w:val="32"/>
          <w:u w:val="single"/>
        </w:rPr>
        <w:t>es</w:t>
      </w:r>
      <w:r>
        <w:rPr>
          <w:rFonts w:ascii="Calibri" w:eastAsia="Calibri" w:hAnsi="Calibri" w:cs="Calibri"/>
          <w:sz w:val="32"/>
          <w:szCs w:val="32"/>
          <w:u w:val="single"/>
        </w:rPr>
        <w:t xml:space="preserve">tion 7 </w:t>
      </w:r>
      <w:r>
        <w:rPr>
          <w:rFonts w:ascii="Calibri" w:eastAsia="Calibri" w:hAnsi="Calibri" w:cs="Calibri"/>
          <w:sz w:val="32"/>
          <w:szCs w:val="32"/>
        </w:rPr>
        <w:t xml:space="preserve">- </w:t>
      </w:r>
      <w:r>
        <w:rPr>
          <w:rFonts w:ascii="Calibri" w:eastAsia="Calibri" w:hAnsi="Calibri" w:cs="Calibri"/>
          <w:sz w:val="32"/>
          <w:szCs w:val="32"/>
        </w:rPr>
        <w:t xml:space="preserve">Whilst </w:t>
      </w:r>
      <w:r>
        <w:rPr>
          <w:rFonts w:ascii="Calibri" w:eastAsia="Calibri" w:hAnsi="Calibri" w:cs="Calibri"/>
          <w:sz w:val="32"/>
          <w:szCs w:val="32"/>
        </w:rPr>
        <w:t xml:space="preserve">South Hams have been asked to respond to </w:t>
      </w:r>
      <w:r>
        <w:rPr>
          <w:rFonts w:ascii="Calibri" w:eastAsia="Calibri" w:hAnsi="Calibri" w:cs="Calibri"/>
          <w:sz w:val="32"/>
          <w:szCs w:val="32"/>
        </w:rPr>
        <w:t xml:space="preserve">Question 7 </w:t>
      </w:r>
      <w:r>
        <w:rPr>
          <w:rFonts w:ascii="Calibri" w:eastAsia="Calibri" w:hAnsi="Calibri" w:cs="Calibri"/>
          <w:sz w:val="32"/>
          <w:szCs w:val="32"/>
        </w:rPr>
        <w:t>the Parish Council</w:t>
      </w:r>
      <w:r>
        <w:rPr>
          <w:rFonts w:ascii="Calibri" w:eastAsia="Calibri" w:hAnsi="Calibri" w:cs="Calibri"/>
          <w:sz w:val="32"/>
          <w:szCs w:val="32"/>
        </w:rPr>
        <w:t xml:space="preserve"> would </w:t>
      </w:r>
      <w:r>
        <w:rPr>
          <w:rFonts w:ascii="Calibri" w:eastAsia="Calibri" w:hAnsi="Calibri" w:cs="Calibri"/>
          <w:sz w:val="32"/>
          <w:szCs w:val="32"/>
        </w:rPr>
        <w:t xml:space="preserve">also </w:t>
      </w:r>
      <w:r>
        <w:rPr>
          <w:rFonts w:ascii="Calibri" w:eastAsia="Calibri" w:hAnsi="Calibri" w:cs="Calibri"/>
          <w:sz w:val="32"/>
          <w:szCs w:val="32"/>
        </w:rPr>
        <w:t xml:space="preserve">like to </w:t>
      </w:r>
      <w:r>
        <w:rPr>
          <w:rFonts w:ascii="Calibri" w:eastAsia="Calibri" w:hAnsi="Calibri" w:cs="Calibri"/>
          <w:sz w:val="32"/>
          <w:szCs w:val="32"/>
        </w:rPr>
        <w:t>make some comments.</w:t>
      </w:r>
    </w:p>
    <w:p>
      <w:pPr>
        <w:spacing w:before="0" w:after="200" w:line="276" w:lineRule="auto"/>
        <w:rPr>
          <w:sz w:val="32"/>
          <w:szCs w:val="32"/>
        </w:rPr>
      </w:pPr>
      <w:r>
        <w:rPr>
          <w:rFonts w:ascii="Calibri" w:eastAsia="Calibri" w:hAnsi="Calibri" w:cs="Calibri"/>
          <w:sz w:val="32"/>
          <w:szCs w:val="32"/>
        </w:rPr>
        <w:t>A</w:t>
      </w:r>
      <w:r>
        <w:rPr>
          <w:rFonts w:ascii="Calibri" w:eastAsia="Calibri" w:hAnsi="Calibri" w:cs="Calibri"/>
          <w:sz w:val="32"/>
          <w:szCs w:val="32"/>
        </w:rPr>
        <w:t>t their meeting on</w:t>
      </w:r>
      <w:r>
        <w:rPr>
          <w:rFonts w:ascii="Calibri" w:eastAsia="Calibri" w:hAnsi="Calibri" w:cs="Calibri"/>
          <w:sz w:val="32"/>
          <w:szCs w:val="32"/>
        </w:rPr>
        <w:t xml:space="preserve"> 2</w:t>
      </w:r>
      <w:r>
        <w:rPr>
          <w:rFonts w:ascii="Calibri" w:eastAsia="Calibri" w:hAnsi="Calibri" w:cs="Calibri"/>
          <w:sz w:val="32"/>
          <w:szCs w:val="32"/>
        </w:rPr>
        <w:t>2</w:t>
      </w:r>
      <w:r>
        <w:rPr>
          <w:rFonts w:ascii="Calibri" w:eastAsia="Calibri" w:hAnsi="Calibri" w:cs="Calibri"/>
          <w:sz w:val="32"/>
          <w:szCs w:val="32"/>
          <w:vertAlign w:val="superscript"/>
        </w:rPr>
        <w:t>nd</w:t>
      </w:r>
      <w:r>
        <w:rPr>
          <w:rFonts w:ascii="Calibri" w:eastAsia="Calibri" w:hAnsi="Calibri" w:cs="Calibri"/>
          <w:sz w:val="32"/>
          <w:szCs w:val="32"/>
        </w:rPr>
        <w:t xml:space="preserve"> </w:t>
      </w:r>
      <w:r>
        <w:rPr>
          <w:rFonts w:ascii="Calibri" w:eastAsia="Calibri" w:hAnsi="Calibri" w:cs="Calibri"/>
          <w:sz w:val="32"/>
          <w:szCs w:val="32"/>
        </w:rPr>
        <w:t>May</w:t>
      </w:r>
      <w:r>
        <w:rPr>
          <w:rFonts w:ascii="Calibri" w:eastAsia="Calibri" w:hAnsi="Calibri" w:cs="Calibri"/>
          <w:sz w:val="32"/>
          <w:szCs w:val="32"/>
        </w:rPr>
        <w:t xml:space="preserve"> 2019 the Development Management Committee of South Hams </w:t>
      </w:r>
      <w:r>
        <w:rPr>
          <w:rFonts w:ascii="Calibri" w:eastAsia="Calibri" w:hAnsi="Calibri" w:cs="Calibri"/>
          <w:sz w:val="32"/>
          <w:szCs w:val="32"/>
        </w:rPr>
        <w:t xml:space="preserve">District </w:t>
      </w:r>
      <w:r>
        <w:rPr>
          <w:rFonts w:ascii="Calibri" w:eastAsia="Calibri" w:hAnsi="Calibri" w:cs="Calibri"/>
          <w:sz w:val="32"/>
          <w:szCs w:val="32"/>
        </w:rPr>
        <w:t xml:space="preserve">Council did agree </w:t>
      </w:r>
      <w:r>
        <w:rPr>
          <w:rFonts w:ascii="Calibri" w:eastAsia="Calibri" w:hAnsi="Calibri" w:cs="Calibri"/>
          <w:sz w:val="32"/>
          <w:szCs w:val="32"/>
        </w:rPr>
        <w:t>the recommendation of the Head of</w:t>
      </w:r>
      <w:r>
        <w:rPr>
          <w:rFonts w:ascii="Calibri" w:eastAsia="Calibri" w:hAnsi="Calibri" w:cs="Calibri"/>
          <w:sz w:val="32"/>
          <w:szCs w:val="32"/>
        </w:rPr>
        <w:t xml:space="preserve"> Development Management Practice</w:t>
      </w:r>
      <w:r>
        <w:rPr>
          <w:rFonts w:ascii="Calibri" w:eastAsia="Calibri" w:hAnsi="Calibri" w:cs="Calibri"/>
          <w:sz w:val="32"/>
          <w:szCs w:val="32"/>
        </w:rPr>
        <w:t xml:space="preserve"> (</w:t>
      </w:r>
      <w:r>
        <w:rPr>
          <w:rFonts w:ascii="Calibri" w:eastAsia="Calibri" w:hAnsi="Calibri" w:cs="Calibri"/>
          <w:sz w:val="32"/>
          <w:szCs w:val="32"/>
        </w:rPr>
        <w:t>HoP</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 xml:space="preserve">to delegate to </w:t>
      </w:r>
      <w:r>
        <w:rPr>
          <w:rFonts w:ascii="Calibri" w:eastAsia="Calibri" w:hAnsi="Calibri" w:cs="Calibri"/>
          <w:sz w:val="32"/>
          <w:szCs w:val="32"/>
        </w:rPr>
        <w:t>HoP</w:t>
      </w:r>
      <w:r>
        <w:rPr>
          <w:rFonts w:ascii="Calibri" w:eastAsia="Calibri" w:hAnsi="Calibri" w:cs="Calibri"/>
          <w:sz w:val="32"/>
          <w:szCs w:val="32"/>
        </w:rPr>
        <w:t xml:space="preserve"> </w:t>
      </w:r>
      <w:r>
        <w:rPr>
          <w:rFonts w:ascii="Calibri" w:eastAsia="Calibri" w:hAnsi="Calibri" w:cs="Calibri"/>
          <w:sz w:val="32"/>
          <w:szCs w:val="32"/>
        </w:rPr>
        <w:t>in conjunction with the Chairman of the Committee to conditionally grant planning permission for Application 4214/18/FUL, subject to a Section 106 legal obligation.</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sz w:val="32"/>
          <w:szCs w:val="32"/>
        </w:rPr>
        <w:t xml:space="preserve">The Section 106 legal obligation is currently being finalised and is expected to be signed by all parties </w:t>
      </w:r>
      <w:r>
        <w:rPr>
          <w:rFonts w:ascii="Calibri" w:eastAsia="Calibri" w:hAnsi="Calibri" w:cs="Calibri"/>
          <w:sz w:val="32"/>
          <w:szCs w:val="32"/>
        </w:rPr>
        <w:t>within the next few weeks.</w:t>
      </w:r>
    </w:p>
    <w:p>
      <w:pPr>
        <w:spacing w:before="0" w:after="200" w:line="276" w:lineRule="auto"/>
        <w:rPr>
          <w:sz w:val="32"/>
          <w:szCs w:val="32"/>
        </w:rPr>
      </w:pPr>
      <w:r>
        <w:rPr>
          <w:rFonts w:ascii="Calibri" w:eastAsia="Calibri" w:hAnsi="Calibri" w:cs="Calibri"/>
          <w:sz w:val="32"/>
          <w:szCs w:val="32"/>
        </w:rPr>
        <w:t xml:space="preserve">It was also resolved by the Development Management Committee </w:t>
      </w:r>
      <w:r>
        <w:rPr>
          <w:rFonts w:ascii="Calibri" w:eastAsia="Calibri" w:hAnsi="Calibri" w:cs="Calibri"/>
          <w:sz w:val="32"/>
          <w:szCs w:val="32"/>
        </w:rPr>
        <w:t xml:space="preserve">that </w:t>
      </w:r>
      <w:r>
        <w:rPr>
          <w:rFonts w:ascii="Calibri" w:eastAsia="Calibri" w:hAnsi="Calibri" w:cs="Calibri"/>
          <w:sz w:val="32"/>
          <w:szCs w:val="32"/>
        </w:rPr>
        <w:t xml:space="preserve">in </w:t>
      </w:r>
      <w:r>
        <w:rPr>
          <w:rFonts w:ascii="Calibri" w:eastAsia="Calibri" w:hAnsi="Calibri" w:cs="Calibri"/>
          <w:sz w:val="32"/>
          <w:szCs w:val="32"/>
        </w:rPr>
        <w:t xml:space="preserve">the event the Section 106 legal Agreement </w:t>
      </w:r>
      <w:r>
        <w:rPr>
          <w:rFonts w:ascii="Calibri" w:eastAsia="Calibri" w:hAnsi="Calibri" w:cs="Calibri"/>
          <w:sz w:val="32"/>
          <w:szCs w:val="32"/>
        </w:rPr>
        <w:t>being</w:t>
      </w:r>
      <w:r>
        <w:rPr>
          <w:rFonts w:ascii="Calibri" w:eastAsia="Calibri" w:hAnsi="Calibri" w:cs="Calibri"/>
          <w:sz w:val="32"/>
          <w:szCs w:val="32"/>
        </w:rPr>
        <w:t xml:space="preserve"> unsigned six months after th</w:t>
      </w:r>
      <w:r>
        <w:rPr>
          <w:rFonts w:ascii="Calibri" w:eastAsia="Calibri" w:hAnsi="Calibri" w:cs="Calibri"/>
          <w:sz w:val="32"/>
          <w:szCs w:val="32"/>
        </w:rPr>
        <w:t>e</w:t>
      </w:r>
      <w:r>
        <w:rPr>
          <w:rFonts w:ascii="Calibri" w:eastAsia="Calibri" w:hAnsi="Calibri" w:cs="Calibri"/>
          <w:sz w:val="32"/>
          <w:szCs w:val="32"/>
        </w:rPr>
        <w:t xml:space="preserve"> resolution</w:t>
      </w:r>
      <w:r>
        <w:rPr>
          <w:rFonts w:ascii="Calibri" w:eastAsia="Calibri" w:hAnsi="Calibri" w:cs="Calibri"/>
          <w:sz w:val="32"/>
          <w:szCs w:val="32"/>
        </w:rPr>
        <w:t xml:space="preserve"> was made</w:t>
      </w:r>
      <w:r>
        <w:rPr>
          <w:rFonts w:ascii="Calibri" w:eastAsia="Calibri" w:hAnsi="Calibri" w:cs="Calibri"/>
          <w:sz w:val="32"/>
          <w:szCs w:val="32"/>
        </w:rPr>
        <w:t xml:space="preserve"> (</w:t>
      </w:r>
      <w:r>
        <w:rPr>
          <w:rFonts w:ascii="Calibri" w:eastAsia="Calibri" w:hAnsi="Calibri" w:cs="Calibri"/>
          <w:sz w:val="32"/>
          <w:szCs w:val="32"/>
        </w:rPr>
        <w:t>ie</w:t>
      </w:r>
      <w:r>
        <w:rPr>
          <w:rFonts w:ascii="Calibri" w:eastAsia="Calibri" w:hAnsi="Calibri" w:cs="Calibri"/>
          <w:sz w:val="32"/>
          <w:szCs w:val="32"/>
        </w:rPr>
        <w:t xml:space="preserve"> 22</w:t>
      </w:r>
      <w:r>
        <w:rPr>
          <w:rFonts w:ascii="Calibri" w:eastAsia="Calibri" w:hAnsi="Calibri" w:cs="Calibri"/>
          <w:sz w:val="32"/>
          <w:szCs w:val="32"/>
          <w:vertAlign w:val="superscript"/>
        </w:rPr>
        <w:t>nd</w:t>
      </w:r>
      <w:r>
        <w:rPr>
          <w:rFonts w:ascii="Calibri" w:eastAsia="Calibri" w:hAnsi="Calibri" w:cs="Calibri"/>
          <w:sz w:val="32"/>
          <w:szCs w:val="32"/>
        </w:rPr>
        <w:t xml:space="preserve"> October 2019)</w:t>
      </w:r>
      <w:r>
        <w:rPr>
          <w:rFonts w:ascii="Calibri" w:eastAsia="Calibri" w:hAnsi="Calibri" w:cs="Calibri"/>
          <w:sz w:val="32"/>
          <w:szCs w:val="32"/>
        </w:rPr>
        <w:t>, th</w:t>
      </w:r>
      <w:r>
        <w:rPr>
          <w:rFonts w:ascii="Calibri" w:eastAsia="Calibri" w:hAnsi="Calibri" w:cs="Calibri"/>
          <w:sz w:val="32"/>
          <w:szCs w:val="32"/>
        </w:rPr>
        <w:t>e applicati</w:t>
      </w:r>
      <w:r>
        <w:rPr>
          <w:rFonts w:ascii="Calibri" w:eastAsia="Calibri" w:hAnsi="Calibri" w:cs="Calibri"/>
          <w:sz w:val="32"/>
          <w:szCs w:val="32"/>
        </w:rPr>
        <w:t>on w</w:t>
      </w:r>
      <w:r>
        <w:rPr>
          <w:rFonts w:ascii="Calibri" w:eastAsia="Calibri" w:hAnsi="Calibri" w:cs="Calibri"/>
          <w:sz w:val="32"/>
          <w:szCs w:val="32"/>
        </w:rPr>
        <w:t>ould</w:t>
      </w:r>
      <w:r>
        <w:rPr>
          <w:rFonts w:ascii="Calibri" w:eastAsia="Calibri" w:hAnsi="Calibri" w:cs="Calibri"/>
          <w:sz w:val="32"/>
          <w:szCs w:val="32"/>
        </w:rPr>
        <w:t xml:space="preserve"> be reviewed by the </w:t>
      </w:r>
      <w:r>
        <w:rPr>
          <w:rFonts w:ascii="Calibri" w:eastAsia="Calibri" w:hAnsi="Calibri" w:cs="Calibri"/>
          <w:sz w:val="32"/>
          <w:szCs w:val="32"/>
        </w:rPr>
        <w:t>HoP</w:t>
      </w:r>
      <w:r>
        <w:rPr>
          <w:rFonts w:ascii="Calibri" w:eastAsia="Calibri" w:hAnsi="Calibri" w:cs="Calibri"/>
          <w:sz w:val="32"/>
          <w:szCs w:val="32"/>
        </w:rPr>
        <w:t xml:space="preserve"> and the Chairman of the Committee, and if no progress </w:t>
      </w:r>
      <w:r>
        <w:rPr>
          <w:rFonts w:ascii="Calibri" w:eastAsia="Calibri" w:hAnsi="Calibri" w:cs="Calibri"/>
          <w:sz w:val="32"/>
          <w:szCs w:val="32"/>
        </w:rPr>
        <w:t>had been made delegated authority wa</w:t>
      </w:r>
      <w:r>
        <w:rPr>
          <w:rFonts w:ascii="Calibri" w:eastAsia="Calibri" w:hAnsi="Calibri" w:cs="Calibri"/>
          <w:sz w:val="32"/>
          <w:szCs w:val="32"/>
        </w:rPr>
        <w:t xml:space="preserve">s given to </w:t>
      </w:r>
      <w:r>
        <w:rPr>
          <w:rFonts w:ascii="Calibri" w:eastAsia="Calibri" w:hAnsi="Calibri" w:cs="Calibri"/>
          <w:sz w:val="32"/>
          <w:szCs w:val="32"/>
        </w:rPr>
        <w:t>HoP</w:t>
      </w:r>
      <w:r>
        <w:rPr>
          <w:rFonts w:ascii="Calibri" w:eastAsia="Calibri" w:hAnsi="Calibri" w:cs="Calibri"/>
          <w:sz w:val="32"/>
          <w:szCs w:val="32"/>
        </w:rPr>
        <w:t xml:space="preserve"> to refuse the application in the absence of an agreed S106 Agreement.</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sz w:val="32"/>
          <w:szCs w:val="32"/>
        </w:rPr>
        <w:t>The Parish Council are aware that</w:t>
      </w:r>
      <w:r>
        <w:rPr>
          <w:rFonts w:ascii="Calibri" w:eastAsia="Calibri" w:hAnsi="Calibri" w:cs="Calibri"/>
          <w:sz w:val="32"/>
          <w:szCs w:val="32"/>
        </w:rPr>
        <w:t xml:space="preserve"> considerable progress </w:t>
      </w:r>
      <w:r>
        <w:rPr>
          <w:rFonts w:ascii="Calibri" w:eastAsia="Calibri" w:hAnsi="Calibri" w:cs="Calibri"/>
          <w:sz w:val="32"/>
          <w:szCs w:val="32"/>
        </w:rPr>
        <w:t xml:space="preserve">has been </w:t>
      </w:r>
      <w:r>
        <w:rPr>
          <w:rFonts w:ascii="Calibri" w:eastAsia="Calibri" w:hAnsi="Calibri" w:cs="Calibri"/>
          <w:sz w:val="32"/>
          <w:szCs w:val="32"/>
        </w:rPr>
        <w:t xml:space="preserve">made in respect of the legal Agreement and </w:t>
      </w:r>
      <w:r>
        <w:rPr>
          <w:rFonts w:ascii="Calibri" w:eastAsia="Calibri" w:hAnsi="Calibri" w:cs="Calibri"/>
          <w:sz w:val="32"/>
          <w:szCs w:val="32"/>
        </w:rPr>
        <w:t>that it is</w:t>
      </w:r>
      <w:r>
        <w:rPr>
          <w:rFonts w:ascii="Calibri" w:eastAsia="Calibri" w:hAnsi="Calibri" w:cs="Calibri"/>
          <w:sz w:val="32"/>
          <w:szCs w:val="32"/>
        </w:rPr>
        <w:t xml:space="preserve"> anticipat</w:t>
      </w:r>
      <w:r>
        <w:rPr>
          <w:rFonts w:ascii="Calibri" w:eastAsia="Calibri" w:hAnsi="Calibri" w:cs="Calibri"/>
          <w:sz w:val="32"/>
          <w:szCs w:val="32"/>
        </w:rPr>
        <w:t>ed</w:t>
      </w:r>
      <w:r>
        <w:rPr>
          <w:rFonts w:ascii="Calibri" w:eastAsia="Calibri" w:hAnsi="Calibri" w:cs="Calibri"/>
          <w:sz w:val="32"/>
          <w:szCs w:val="32"/>
        </w:rPr>
        <w:t xml:space="preserve"> that the Agreement </w:t>
      </w:r>
      <w:r>
        <w:rPr>
          <w:rFonts w:ascii="Calibri" w:eastAsia="Calibri" w:hAnsi="Calibri" w:cs="Calibri"/>
          <w:sz w:val="32"/>
          <w:szCs w:val="32"/>
        </w:rPr>
        <w:t>will</w:t>
      </w:r>
      <w:r>
        <w:rPr>
          <w:rFonts w:ascii="Calibri" w:eastAsia="Calibri" w:hAnsi="Calibri" w:cs="Calibri"/>
          <w:sz w:val="32"/>
          <w:szCs w:val="32"/>
        </w:rPr>
        <w:t xml:space="preserve"> be signed within </w:t>
      </w:r>
      <w:r>
        <w:rPr>
          <w:rFonts w:ascii="Calibri" w:eastAsia="Calibri" w:hAnsi="Calibri" w:cs="Calibri"/>
          <w:sz w:val="32"/>
          <w:szCs w:val="32"/>
        </w:rPr>
        <w:t>the next few weeks.</w:t>
      </w:r>
      <w:r>
        <w:rPr>
          <w:rFonts w:ascii="Calibri" w:eastAsia="Calibri" w:hAnsi="Calibri" w:cs="Calibri"/>
          <w:sz w:val="32"/>
          <w:szCs w:val="32"/>
        </w:rPr>
        <w:t xml:space="preserve">  </w:t>
      </w:r>
      <w:r>
        <w:rPr>
          <w:rFonts w:ascii="Calibri" w:eastAsia="Calibri" w:hAnsi="Calibri" w:cs="Calibri"/>
          <w:sz w:val="32"/>
          <w:szCs w:val="32"/>
        </w:rPr>
        <w:t xml:space="preserve">We trust therefore that the </w:t>
      </w:r>
      <w:r>
        <w:rPr>
          <w:rFonts w:ascii="Calibri" w:eastAsia="Calibri" w:hAnsi="Calibri" w:cs="Calibri"/>
          <w:sz w:val="32"/>
          <w:szCs w:val="32"/>
        </w:rPr>
        <w:t>HoP</w:t>
      </w:r>
      <w:r>
        <w:rPr>
          <w:rFonts w:ascii="Calibri" w:eastAsia="Calibri" w:hAnsi="Calibri" w:cs="Calibri"/>
          <w:sz w:val="32"/>
          <w:szCs w:val="32"/>
        </w:rPr>
        <w:t xml:space="preserve"> and the Chairman will agree to an extension of time to enable this Legal Agreement to be signed and the decision notice to be issued.</w:t>
      </w:r>
    </w:p>
    <w:p>
      <w:pPr>
        <w:spacing w:before="0" w:after="200" w:line="276" w:lineRule="auto"/>
        <w:rPr>
          <w:sz w:val="32"/>
          <w:szCs w:val="32"/>
        </w:rPr>
      </w:pPr>
      <w:r>
        <w:rPr>
          <w:rFonts w:ascii="Calibri" w:eastAsia="Calibri" w:hAnsi="Calibri" w:cs="Calibri"/>
          <w:color w:val="00B050"/>
          <w:sz w:val="32"/>
          <w:szCs w:val="32"/>
        </w:rPr>
        <w:t>SHDC response to above – The Council confirm the factual information and comments of the Parish Council.</w:t>
      </w:r>
      <w:r>
        <w:rPr>
          <w:rFonts w:ascii="Calibri" w:eastAsia="Calibri" w:hAnsi="Calibri" w:cs="Calibri"/>
          <w:color w:val="00B050"/>
          <w:sz w:val="32"/>
          <w:szCs w:val="32"/>
        </w:rPr>
        <w:t xml:space="preserve">  </w:t>
      </w:r>
      <w:r>
        <w:rPr>
          <w:rFonts w:ascii="Calibri" w:eastAsia="Calibri" w:hAnsi="Calibri" w:cs="Calibri"/>
          <w:color w:val="00B050"/>
          <w:sz w:val="32"/>
          <w:szCs w:val="32"/>
        </w:rPr>
        <w:t xml:space="preserve">It is expected the permission will be issued in 4-8 </w:t>
      </w:r>
      <w:r>
        <w:rPr>
          <w:rFonts w:ascii="Calibri" w:eastAsia="Calibri" w:hAnsi="Calibri" w:cs="Calibri"/>
          <w:color w:val="00B050"/>
          <w:sz w:val="32"/>
          <w:szCs w:val="32"/>
        </w:rPr>
        <w:t>week’s time</w:t>
      </w:r>
      <w:r>
        <w:rPr>
          <w:rFonts w:ascii="Calibri" w:eastAsia="Calibri" w:hAnsi="Calibri" w:cs="Calibri"/>
          <w:color w:val="00B050"/>
          <w:sz w:val="32"/>
          <w:szCs w:val="32"/>
        </w:rPr>
        <w:t>.</w:t>
      </w:r>
    </w:p>
    <w:p>
      <w:pPr>
        <w:spacing w:before="0" w:after="200" w:line="276" w:lineRule="auto"/>
        <w:rPr>
          <w:rFonts w:ascii="Calibri" w:eastAsia="Calibri" w:hAnsi="Calibri" w:cs="Calibri"/>
          <w:sz w:val="32"/>
          <w:szCs w:val="32"/>
        </w:rPr>
      </w:pPr>
    </w:p>
    <w:p>
      <w:pPr>
        <w:spacing w:before="0" w:after="200" w:line="276" w:lineRule="auto"/>
        <w:rPr>
          <w:sz w:val="40"/>
          <w:szCs w:val="40"/>
        </w:rPr>
      </w:pPr>
      <w:r>
        <w:rPr>
          <w:rFonts w:ascii="Calibri" w:eastAsia="Calibri" w:hAnsi="Calibri" w:cs="Calibri"/>
          <w:color w:val="1F497D"/>
          <w:sz w:val="40"/>
          <w:szCs w:val="40"/>
        </w:rPr>
        <w:t>Policy BP</w:t>
      </w:r>
      <w:r>
        <w:rPr>
          <w:rFonts w:ascii="Calibri" w:eastAsia="Calibri" w:hAnsi="Calibri" w:cs="Calibri"/>
          <w:color w:val="1F497D"/>
          <w:sz w:val="40"/>
          <w:szCs w:val="40"/>
        </w:rPr>
        <w:t xml:space="preserve"> </w:t>
      </w:r>
      <w:r>
        <w:rPr>
          <w:rFonts w:ascii="Calibri" w:eastAsia="Calibri" w:hAnsi="Calibri" w:cs="Calibri"/>
          <w:color w:val="1F497D"/>
          <w:sz w:val="40"/>
          <w:szCs w:val="40"/>
        </w:rPr>
        <w:t>2 – Other Housing Development</w:t>
      </w:r>
    </w:p>
    <w:p>
      <w:pPr>
        <w:spacing w:before="0" w:after="200" w:line="276" w:lineRule="auto"/>
        <w:rPr>
          <w:sz w:val="32"/>
          <w:szCs w:val="32"/>
        </w:rPr>
      </w:pPr>
      <w:r>
        <w:rPr>
          <w:rFonts w:ascii="Calibri" w:eastAsia="Calibri" w:hAnsi="Calibri" w:cs="Calibri"/>
          <w:sz w:val="32"/>
          <w:szCs w:val="32"/>
          <w:u w:val="single"/>
        </w:rPr>
        <w:t xml:space="preserve">Question 8 </w:t>
      </w:r>
      <w:r>
        <w:rPr>
          <w:rFonts w:ascii="Calibri" w:eastAsia="Calibri" w:hAnsi="Calibri" w:cs="Calibri"/>
          <w:sz w:val="32"/>
          <w:szCs w:val="32"/>
        </w:rPr>
        <w:t>– Although planning permission was granted on appeal for a residential development on land to the south west of St Ann’s Chapel the land has been up for sale since this time and there is no guarantee that this development will be implemented.</w:t>
      </w:r>
      <w:r>
        <w:rPr>
          <w:rFonts w:ascii="Calibri" w:eastAsia="Calibri" w:hAnsi="Calibri" w:cs="Calibri"/>
          <w:sz w:val="32"/>
          <w:szCs w:val="32"/>
        </w:rPr>
        <w:t xml:space="preserve">  </w:t>
      </w:r>
      <w:r>
        <w:rPr>
          <w:rFonts w:ascii="Calibri" w:eastAsia="Calibri" w:hAnsi="Calibri" w:cs="Calibri"/>
          <w:sz w:val="32"/>
          <w:szCs w:val="32"/>
        </w:rPr>
        <w:t xml:space="preserve">The Parish Council were strongly </w:t>
      </w:r>
      <w:r>
        <w:rPr>
          <w:rFonts w:ascii="Calibri" w:eastAsia="Calibri" w:hAnsi="Calibri" w:cs="Calibri"/>
          <w:sz w:val="32"/>
          <w:szCs w:val="32"/>
        </w:rPr>
        <w:t>opposed to</w:t>
      </w:r>
      <w:r>
        <w:rPr>
          <w:rFonts w:ascii="Calibri" w:eastAsia="Calibri" w:hAnsi="Calibri" w:cs="Calibri"/>
          <w:sz w:val="32"/>
          <w:szCs w:val="32"/>
        </w:rPr>
        <w:t xml:space="preserve"> the development of this site and there is </w:t>
      </w:r>
      <w:r>
        <w:rPr>
          <w:rFonts w:ascii="Calibri" w:eastAsia="Calibri" w:hAnsi="Calibri" w:cs="Calibri"/>
          <w:sz w:val="32"/>
          <w:szCs w:val="32"/>
        </w:rPr>
        <w:t xml:space="preserve">currently </w:t>
      </w:r>
      <w:r>
        <w:rPr>
          <w:rFonts w:ascii="Calibri" w:eastAsia="Calibri" w:hAnsi="Calibri" w:cs="Calibri"/>
          <w:sz w:val="32"/>
          <w:szCs w:val="32"/>
        </w:rPr>
        <w:t>doubt as to its viability having regard to the need for the developer to also have to pay for the cost of diverting the C252</w:t>
      </w:r>
      <w:r>
        <w:rPr>
          <w:rFonts w:ascii="Calibri" w:eastAsia="Calibri" w:hAnsi="Calibri" w:cs="Calibri"/>
          <w:sz w:val="32"/>
          <w:szCs w:val="32"/>
        </w:rPr>
        <w:t xml:space="preserve"> (road from </w:t>
      </w:r>
      <w:r>
        <w:rPr>
          <w:rFonts w:ascii="Calibri" w:eastAsia="Calibri" w:hAnsi="Calibri" w:cs="Calibri"/>
          <w:sz w:val="32"/>
          <w:szCs w:val="32"/>
        </w:rPr>
        <w:t>Ringmore</w:t>
      </w:r>
      <w:r>
        <w:rPr>
          <w:rFonts w:ascii="Calibri" w:eastAsia="Calibri" w:hAnsi="Calibri" w:cs="Calibri"/>
          <w:sz w:val="32"/>
          <w:szCs w:val="32"/>
        </w:rPr>
        <w:t xml:space="preserve"> to St Ann’s Chapel).</w:t>
      </w:r>
      <w:r>
        <w:rPr>
          <w:rFonts w:ascii="Calibri" w:eastAsia="Calibri" w:hAnsi="Calibri" w:cs="Calibri"/>
          <w:sz w:val="32"/>
          <w:szCs w:val="32"/>
        </w:rPr>
        <w:t xml:space="preserve">  </w:t>
      </w:r>
      <w:r>
        <w:rPr>
          <w:rFonts w:ascii="Calibri" w:eastAsia="Calibri" w:hAnsi="Calibri" w:cs="Calibri"/>
          <w:sz w:val="32"/>
          <w:szCs w:val="32"/>
        </w:rPr>
        <w:t xml:space="preserve">The Parish Council also strongly objected to this road diversion and still hope that this diversion </w:t>
      </w:r>
      <w:r>
        <w:rPr>
          <w:rFonts w:ascii="Calibri" w:eastAsia="Calibri" w:hAnsi="Calibri" w:cs="Calibri"/>
          <w:sz w:val="32"/>
          <w:szCs w:val="32"/>
        </w:rPr>
        <w:t>will</w:t>
      </w:r>
      <w:r>
        <w:rPr>
          <w:rFonts w:ascii="Calibri" w:eastAsia="Calibri" w:hAnsi="Calibri" w:cs="Calibri"/>
          <w:sz w:val="32"/>
          <w:szCs w:val="32"/>
        </w:rPr>
        <w:t xml:space="preserve"> not take place.</w:t>
      </w:r>
    </w:p>
    <w:p>
      <w:pPr>
        <w:spacing w:before="0" w:after="200" w:line="276" w:lineRule="auto"/>
        <w:rPr>
          <w:sz w:val="32"/>
          <w:szCs w:val="32"/>
        </w:rPr>
      </w:pPr>
      <w:r>
        <w:rPr>
          <w:rFonts w:ascii="Calibri" w:eastAsia="Calibri" w:hAnsi="Calibri" w:cs="Calibri"/>
          <w:sz w:val="32"/>
          <w:szCs w:val="32"/>
        </w:rPr>
        <w:t>The Parish Council do not therefore wish to amend the settlement boundary to include this site but would be prepared to review the settlement boundary in the future should this development be fully implemented.</w:t>
      </w:r>
    </w:p>
    <w:p>
      <w:pPr>
        <w:spacing w:before="0" w:after="200" w:line="276" w:lineRule="auto"/>
        <w:rPr>
          <w:sz w:val="32"/>
          <w:szCs w:val="32"/>
        </w:rPr>
      </w:pPr>
      <w:r>
        <w:rPr>
          <w:rFonts w:ascii="Calibri" w:eastAsia="Calibri" w:hAnsi="Calibri" w:cs="Calibri"/>
          <w:sz w:val="32"/>
          <w:szCs w:val="32"/>
        </w:rPr>
        <w:t>In terms of the allocated site the Parish Council would wish this site to be included in the settlement boundary but only if the development is implemented.</w:t>
      </w:r>
      <w:r>
        <w:rPr>
          <w:rFonts w:ascii="Calibri" w:eastAsia="Calibri" w:hAnsi="Calibri" w:cs="Calibri"/>
          <w:sz w:val="32"/>
          <w:szCs w:val="32"/>
        </w:rPr>
        <w:t xml:space="preserve">  </w:t>
      </w:r>
      <w:r>
        <w:rPr>
          <w:rFonts w:ascii="Calibri" w:eastAsia="Calibri" w:hAnsi="Calibri" w:cs="Calibri"/>
          <w:sz w:val="32"/>
          <w:szCs w:val="32"/>
        </w:rPr>
        <w:t>This is an exception site in terms of being developed for primarily affordable housing and the Parish Council would not wish this site to be developed by a developer for the purposes of providing mainly private housing.</w:t>
      </w:r>
    </w:p>
    <w:p>
      <w:pPr>
        <w:spacing w:before="0" w:after="200" w:line="276" w:lineRule="auto"/>
        <w:rPr>
          <w:sz w:val="32"/>
          <w:szCs w:val="32"/>
        </w:rPr>
      </w:pPr>
      <w:r>
        <w:rPr>
          <w:rFonts w:ascii="Calibri" w:eastAsia="Calibri" w:hAnsi="Calibri" w:cs="Calibri"/>
          <w:sz w:val="32"/>
          <w:szCs w:val="32"/>
        </w:rPr>
        <w:t>The Parish Council would therefore like the settlement boundary for St Ann’s Chap</w:t>
      </w:r>
      <w:r>
        <w:rPr>
          <w:rFonts w:ascii="Calibri" w:eastAsia="Calibri" w:hAnsi="Calibri" w:cs="Calibri"/>
          <w:sz w:val="32"/>
          <w:szCs w:val="32"/>
        </w:rPr>
        <w:t xml:space="preserve">el to remain as currently </w:t>
      </w:r>
      <w:r>
        <w:rPr>
          <w:rFonts w:ascii="Calibri" w:eastAsia="Calibri" w:hAnsi="Calibri" w:cs="Calibri"/>
          <w:sz w:val="32"/>
          <w:szCs w:val="32"/>
        </w:rPr>
        <w:t>shown</w:t>
      </w:r>
      <w:r>
        <w:rPr>
          <w:rFonts w:ascii="Calibri" w:eastAsia="Calibri" w:hAnsi="Calibri" w:cs="Calibri"/>
          <w:sz w:val="32"/>
          <w:szCs w:val="32"/>
        </w:rPr>
        <w:t xml:space="preserve"> with the possibility of review of th</w:t>
      </w:r>
      <w:r>
        <w:rPr>
          <w:rFonts w:ascii="Calibri" w:eastAsia="Calibri" w:hAnsi="Calibri" w:cs="Calibri"/>
          <w:sz w:val="32"/>
          <w:szCs w:val="32"/>
        </w:rPr>
        <w:t>is</w:t>
      </w:r>
      <w:r>
        <w:rPr>
          <w:rFonts w:ascii="Calibri" w:eastAsia="Calibri" w:hAnsi="Calibri" w:cs="Calibri"/>
          <w:sz w:val="32"/>
          <w:szCs w:val="32"/>
        </w:rPr>
        <w:t xml:space="preserve"> settlement boundar</w:t>
      </w:r>
      <w:r>
        <w:rPr>
          <w:rFonts w:ascii="Calibri" w:eastAsia="Calibri" w:hAnsi="Calibri" w:cs="Calibri"/>
          <w:sz w:val="32"/>
          <w:szCs w:val="32"/>
        </w:rPr>
        <w:t>y</w:t>
      </w:r>
      <w:r>
        <w:rPr>
          <w:rFonts w:ascii="Calibri" w:eastAsia="Calibri" w:hAnsi="Calibri" w:cs="Calibri"/>
          <w:sz w:val="32"/>
          <w:szCs w:val="32"/>
        </w:rPr>
        <w:t xml:space="preserve"> if one or both of these developments are implemented.</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color w:val="00B050"/>
          <w:sz w:val="32"/>
          <w:szCs w:val="32"/>
        </w:rPr>
        <w:t xml:space="preserve">SHDC response to above – No objection to the approach proposed by the </w:t>
      </w:r>
      <w:r>
        <w:rPr>
          <w:rFonts w:ascii="Calibri" w:eastAsia="Calibri" w:hAnsi="Calibri" w:cs="Calibri"/>
          <w:color w:val="00B050"/>
          <w:sz w:val="32"/>
          <w:szCs w:val="32"/>
        </w:rPr>
        <w:t>Parish Council</w:t>
      </w:r>
      <w:r>
        <w:rPr>
          <w:rFonts w:ascii="Calibri" w:eastAsia="Calibri" w:hAnsi="Calibri" w:cs="Calibri"/>
          <w:color w:val="00B050"/>
          <w:sz w:val="32"/>
          <w:szCs w:val="32"/>
        </w:rPr>
        <w:t>.</w:t>
      </w:r>
    </w:p>
    <w:p>
      <w:pPr>
        <w:spacing w:before="0" w:after="200" w:line="276" w:lineRule="auto"/>
        <w:rPr>
          <w:rFonts w:ascii="Calibri" w:eastAsia="Calibri" w:hAnsi="Calibri" w:cs="Calibri"/>
          <w:sz w:val="32"/>
          <w:szCs w:val="32"/>
        </w:rPr>
      </w:pPr>
    </w:p>
    <w:p>
      <w:pPr>
        <w:spacing w:before="0" w:after="200" w:line="276" w:lineRule="auto"/>
        <w:rPr>
          <w:sz w:val="32"/>
          <w:szCs w:val="32"/>
        </w:rPr>
      </w:pPr>
      <w:r>
        <w:rPr>
          <w:rFonts w:ascii="Calibri" w:eastAsia="Calibri" w:hAnsi="Calibri" w:cs="Calibri"/>
          <w:sz w:val="32"/>
          <w:szCs w:val="32"/>
          <w:u w:val="single"/>
        </w:rPr>
        <w:t xml:space="preserve">Question 9 </w:t>
      </w:r>
      <w:r>
        <w:rPr>
          <w:rFonts w:ascii="Calibri" w:eastAsia="Calibri" w:hAnsi="Calibri" w:cs="Calibri"/>
          <w:sz w:val="32"/>
          <w:szCs w:val="32"/>
        </w:rPr>
        <w:t>– The Parish Council consider that there should be cross referencing between Policies BP2 and BP3 and that the criteria relating to the subdivision of existing plots should also apply to replacement housing, extensions to existing dwellings and additional dwellings.</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32"/>
          <w:szCs w:val="32"/>
        </w:rPr>
      </w:pPr>
      <w:r>
        <w:rPr>
          <w:rFonts w:ascii="Calibri" w:eastAsia="Calibri" w:hAnsi="Calibri" w:cs="Calibri"/>
          <w:sz w:val="32"/>
          <w:szCs w:val="32"/>
          <w:u w:val="single"/>
        </w:rPr>
        <w:t xml:space="preserve">Question 10 </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The Parish Council consider that the policy relating to the subdivision of existing plots should only apply to residential plots which are located within the settlement boundaries of St Ann’s Chapel, Bigbury Village and Bigbury on Sea in accordance with Policy BP2(c).</w:t>
      </w:r>
      <w:r>
        <w:rPr>
          <w:rFonts w:ascii="Calibri" w:eastAsia="Calibri" w:hAnsi="Calibri" w:cs="Calibri"/>
          <w:sz w:val="32"/>
          <w:szCs w:val="32"/>
        </w:rPr>
        <w:t xml:space="preserve">  </w:t>
      </w:r>
      <w:r>
        <w:rPr>
          <w:rFonts w:ascii="Calibri" w:eastAsia="Calibri" w:hAnsi="Calibri" w:cs="Calibri"/>
          <w:sz w:val="32"/>
          <w:szCs w:val="32"/>
        </w:rPr>
        <w:t>It is accepted that Policy BP3 should be amended to make this clear.</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40"/>
          <w:szCs w:val="40"/>
        </w:rPr>
      </w:pPr>
      <w:r>
        <w:rPr>
          <w:rFonts w:ascii="Calibri" w:eastAsia="Calibri" w:hAnsi="Calibri" w:cs="Calibri"/>
          <w:color w:val="1F497D"/>
          <w:sz w:val="40"/>
          <w:szCs w:val="40"/>
        </w:rPr>
        <w:t>Policy BP 3 – Subdivision of existing plots</w:t>
      </w:r>
    </w:p>
    <w:p>
      <w:pPr>
        <w:spacing w:before="0" w:after="200" w:line="276" w:lineRule="auto"/>
        <w:rPr>
          <w:sz w:val="32"/>
          <w:szCs w:val="32"/>
        </w:rPr>
      </w:pPr>
      <w:r>
        <w:rPr>
          <w:rFonts w:ascii="Calibri" w:eastAsia="Calibri" w:hAnsi="Calibri" w:cs="Calibri"/>
          <w:sz w:val="32"/>
          <w:szCs w:val="32"/>
          <w:u w:val="single"/>
        </w:rPr>
        <w:t xml:space="preserve">Question 11 </w:t>
      </w:r>
      <w:r>
        <w:rPr>
          <w:rFonts w:ascii="Calibri" w:eastAsia="Calibri" w:hAnsi="Calibri" w:cs="Calibri"/>
          <w:sz w:val="32"/>
          <w:szCs w:val="32"/>
        </w:rPr>
        <w:t xml:space="preserve">– Policy </w:t>
      </w:r>
      <w:r>
        <w:rPr>
          <w:rFonts w:ascii="Calibri" w:eastAsia="Calibri" w:hAnsi="Calibri" w:cs="Calibri"/>
          <w:sz w:val="32"/>
          <w:szCs w:val="32"/>
        </w:rPr>
        <w:t>BP3(</w:t>
      </w:r>
      <w:r>
        <w:rPr>
          <w:rFonts w:ascii="Calibri" w:eastAsia="Calibri" w:hAnsi="Calibri" w:cs="Calibri"/>
          <w:sz w:val="32"/>
          <w:szCs w:val="32"/>
        </w:rPr>
        <w:t xml:space="preserve">d) does require proper </w:t>
      </w:r>
      <w:r>
        <w:rPr>
          <w:rFonts w:ascii="Calibri" w:eastAsia="Calibri" w:hAnsi="Calibri" w:cs="Calibri"/>
          <w:b/>
          <w:bCs/>
          <w:sz w:val="32"/>
          <w:szCs w:val="32"/>
        </w:rPr>
        <w:t xml:space="preserve">respect </w:t>
      </w:r>
      <w:r>
        <w:rPr>
          <w:rFonts w:ascii="Calibri" w:eastAsia="Calibri" w:hAnsi="Calibri" w:cs="Calibri"/>
          <w:sz w:val="32"/>
          <w:szCs w:val="32"/>
        </w:rPr>
        <w:t>to be given to the amenity of adjoining</w:t>
      </w:r>
      <w:r>
        <w:rPr>
          <w:rFonts w:ascii="Calibri" w:eastAsia="Calibri" w:hAnsi="Calibri" w:cs="Calibri"/>
          <w:sz w:val="32"/>
          <w:szCs w:val="32"/>
        </w:rPr>
        <w:t xml:space="preserve">  </w:t>
      </w:r>
      <w:r>
        <w:rPr>
          <w:rFonts w:ascii="Calibri" w:eastAsia="Calibri" w:hAnsi="Calibri" w:cs="Calibri"/>
          <w:sz w:val="32"/>
          <w:szCs w:val="32"/>
        </w:rPr>
        <w:t xml:space="preserve">properties including outlook and </w:t>
      </w:r>
      <w:r>
        <w:rPr>
          <w:rFonts w:ascii="Calibri" w:eastAsia="Calibri" w:hAnsi="Calibri" w:cs="Calibri"/>
          <w:b/>
          <w:bCs/>
          <w:sz w:val="32"/>
          <w:szCs w:val="32"/>
        </w:rPr>
        <w:t xml:space="preserve">views </w:t>
      </w:r>
      <w:r>
        <w:rPr>
          <w:rFonts w:ascii="Calibri" w:eastAsia="Calibri" w:hAnsi="Calibri" w:cs="Calibri"/>
          <w:sz w:val="32"/>
          <w:szCs w:val="32"/>
        </w:rPr>
        <w:t>for the reason that development in this area, particularly at Bigbury on Sea</w:t>
      </w:r>
      <w:r>
        <w:rPr>
          <w:rFonts w:ascii="Calibri" w:eastAsia="Calibri" w:hAnsi="Calibri" w:cs="Calibri"/>
          <w:sz w:val="32"/>
          <w:szCs w:val="32"/>
        </w:rPr>
        <w:t>,</w:t>
      </w:r>
      <w:r>
        <w:rPr>
          <w:rFonts w:ascii="Calibri" w:eastAsia="Calibri" w:hAnsi="Calibri" w:cs="Calibri"/>
          <w:sz w:val="32"/>
          <w:szCs w:val="32"/>
        </w:rPr>
        <w:t xml:space="preserve"> has been carefully designed to ensure that most of the properties do benefit from splendid views of either the sea, the estuary or the </w:t>
      </w:r>
      <w:r>
        <w:rPr>
          <w:rFonts w:ascii="Calibri" w:eastAsia="Calibri" w:hAnsi="Calibri" w:cs="Calibri"/>
          <w:sz w:val="32"/>
          <w:szCs w:val="32"/>
        </w:rPr>
        <w:t>surrounding countryside.</w:t>
      </w:r>
    </w:p>
    <w:p>
      <w:pPr>
        <w:spacing w:before="0" w:after="200" w:line="276" w:lineRule="auto"/>
        <w:rPr>
          <w:sz w:val="32"/>
          <w:szCs w:val="32"/>
        </w:rPr>
      </w:pPr>
      <w:r>
        <w:rPr>
          <w:rFonts w:ascii="Calibri" w:eastAsia="Calibri" w:hAnsi="Calibri" w:cs="Calibri"/>
          <w:sz w:val="32"/>
          <w:szCs w:val="32"/>
        </w:rPr>
        <w:t xml:space="preserve">Whilst we accept that planning is intended to protect </w:t>
      </w:r>
      <w:r>
        <w:rPr>
          <w:rFonts w:ascii="Calibri" w:eastAsia="Calibri" w:hAnsi="Calibri" w:cs="Calibri"/>
          <w:sz w:val="32"/>
          <w:szCs w:val="32"/>
        </w:rPr>
        <w:t xml:space="preserve">public </w:t>
      </w:r>
      <w:r>
        <w:rPr>
          <w:rFonts w:ascii="Calibri" w:eastAsia="Calibri" w:hAnsi="Calibri" w:cs="Calibri"/>
          <w:sz w:val="32"/>
          <w:szCs w:val="32"/>
        </w:rPr>
        <w:t>rather than p</w:t>
      </w:r>
      <w:r>
        <w:rPr>
          <w:rFonts w:ascii="Calibri" w:eastAsia="Calibri" w:hAnsi="Calibri" w:cs="Calibri"/>
          <w:sz w:val="32"/>
          <w:szCs w:val="32"/>
        </w:rPr>
        <w:t>rivate</w:t>
      </w:r>
      <w:r>
        <w:rPr>
          <w:rFonts w:ascii="Calibri" w:eastAsia="Calibri" w:hAnsi="Calibri" w:cs="Calibri"/>
          <w:sz w:val="32"/>
          <w:szCs w:val="32"/>
        </w:rPr>
        <w:t xml:space="preserve"> interests</w:t>
      </w:r>
      <w:r>
        <w:rPr>
          <w:rFonts w:ascii="Calibri" w:eastAsia="Calibri" w:hAnsi="Calibri" w:cs="Calibri"/>
          <w:sz w:val="32"/>
          <w:szCs w:val="32"/>
        </w:rPr>
        <w:t>,</w:t>
      </w:r>
      <w:r>
        <w:rPr>
          <w:rFonts w:ascii="Calibri" w:eastAsia="Calibri" w:hAnsi="Calibri" w:cs="Calibri"/>
          <w:sz w:val="32"/>
          <w:szCs w:val="32"/>
        </w:rPr>
        <w:t xml:space="preserve"> in this parish </w:t>
      </w:r>
      <w:r>
        <w:rPr>
          <w:rFonts w:ascii="Calibri" w:eastAsia="Calibri" w:hAnsi="Calibri" w:cs="Calibri"/>
          <w:sz w:val="32"/>
          <w:szCs w:val="32"/>
        </w:rPr>
        <w:t xml:space="preserve">it is a strong desire of the local community that </w:t>
      </w:r>
      <w:r>
        <w:rPr>
          <w:rFonts w:ascii="Calibri" w:eastAsia="Calibri" w:hAnsi="Calibri" w:cs="Calibri"/>
          <w:sz w:val="32"/>
          <w:szCs w:val="32"/>
        </w:rPr>
        <w:t xml:space="preserve">regard be paid to the </w:t>
      </w:r>
      <w:r>
        <w:rPr>
          <w:rFonts w:ascii="Calibri" w:eastAsia="Calibri" w:hAnsi="Calibri" w:cs="Calibri"/>
          <w:sz w:val="32"/>
          <w:szCs w:val="32"/>
        </w:rPr>
        <w:t xml:space="preserve">important views </w:t>
      </w:r>
      <w:r>
        <w:rPr>
          <w:rFonts w:ascii="Calibri" w:eastAsia="Calibri" w:hAnsi="Calibri" w:cs="Calibri"/>
          <w:sz w:val="32"/>
          <w:szCs w:val="32"/>
        </w:rPr>
        <w:t>from residential properties.</w:t>
      </w:r>
      <w:r>
        <w:rPr>
          <w:rFonts w:ascii="Calibri" w:eastAsia="Calibri" w:hAnsi="Calibri" w:cs="Calibri"/>
          <w:sz w:val="32"/>
          <w:szCs w:val="32"/>
        </w:rPr>
        <w:t xml:space="preserve">  </w:t>
      </w:r>
      <w:r>
        <w:rPr>
          <w:rFonts w:ascii="Calibri" w:eastAsia="Calibri" w:hAnsi="Calibri" w:cs="Calibri"/>
          <w:sz w:val="32"/>
          <w:szCs w:val="32"/>
        </w:rPr>
        <w:t>We consider that development which results in significant or complete loss of important views would be regarded as an unneighbourly type of development and should be avoided.</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sz w:val="32"/>
          <w:szCs w:val="32"/>
        </w:rPr>
        <w:t xml:space="preserve">There have been a few </w:t>
      </w:r>
      <w:r>
        <w:rPr>
          <w:rFonts w:ascii="Calibri" w:eastAsia="Calibri" w:hAnsi="Calibri" w:cs="Calibri"/>
          <w:sz w:val="32"/>
          <w:szCs w:val="32"/>
        </w:rPr>
        <w:t xml:space="preserve">recent </w:t>
      </w:r>
      <w:r>
        <w:rPr>
          <w:rFonts w:ascii="Calibri" w:eastAsia="Calibri" w:hAnsi="Calibri" w:cs="Calibri"/>
          <w:sz w:val="32"/>
          <w:szCs w:val="32"/>
        </w:rPr>
        <w:t>cases</w:t>
      </w:r>
      <w:r>
        <w:rPr>
          <w:rFonts w:ascii="Calibri" w:eastAsia="Calibri" w:hAnsi="Calibri" w:cs="Calibri"/>
          <w:sz w:val="32"/>
          <w:szCs w:val="32"/>
        </w:rPr>
        <w:t>, particularly at Bigbury on Sea</w:t>
      </w:r>
      <w:r>
        <w:rPr>
          <w:rFonts w:ascii="Calibri" w:eastAsia="Calibri" w:hAnsi="Calibri" w:cs="Calibri"/>
          <w:sz w:val="32"/>
          <w:szCs w:val="32"/>
        </w:rPr>
        <w:t>,</w:t>
      </w:r>
      <w:r>
        <w:rPr>
          <w:rFonts w:ascii="Calibri" w:eastAsia="Calibri" w:hAnsi="Calibri" w:cs="Calibri"/>
          <w:sz w:val="32"/>
          <w:szCs w:val="32"/>
        </w:rPr>
        <w:t xml:space="preserve"> where views have been severely harmed or completely lost as a result of unreasonably large extensions or significant increases in the height of new development.</w:t>
      </w:r>
      <w:r>
        <w:rPr>
          <w:rFonts w:ascii="Calibri" w:eastAsia="Calibri" w:hAnsi="Calibri" w:cs="Calibri"/>
          <w:sz w:val="32"/>
          <w:szCs w:val="32"/>
        </w:rPr>
        <w:t xml:space="preserve">  </w:t>
      </w:r>
      <w:r>
        <w:rPr>
          <w:rFonts w:ascii="Calibri" w:eastAsia="Calibri" w:hAnsi="Calibri" w:cs="Calibri"/>
          <w:sz w:val="32"/>
          <w:szCs w:val="32"/>
        </w:rPr>
        <w:t xml:space="preserve">This can often occur when former bungalows are </w:t>
      </w:r>
      <w:r>
        <w:rPr>
          <w:rFonts w:ascii="Calibri" w:eastAsia="Calibri" w:hAnsi="Calibri" w:cs="Calibri"/>
          <w:sz w:val="32"/>
          <w:szCs w:val="32"/>
        </w:rPr>
        <w:t>replaced with</w:t>
      </w:r>
      <w:r>
        <w:rPr>
          <w:rFonts w:ascii="Calibri" w:eastAsia="Calibri" w:hAnsi="Calibri" w:cs="Calibri"/>
          <w:sz w:val="32"/>
          <w:szCs w:val="32"/>
        </w:rPr>
        <w:t xml:space="preserve"> two storey houses.</w:t>
      </w:r>
      <w:r>
        <w:rPr>
          <w:rFonts w:ascii="Calibri" w:eastAsia="Calibri" w:hAnsi="Calibri" w:cs="Calibri"/>
          <w:sz w:val="32"/>
          <w:szCs w:val="32"/>
        </w:rPr>
        <w:t xml:space="preserve">  </w:t>
      </w:r>
      <w:r>
        <w:rPr>
          <w:rFonts w:ascii="Calibri" w:eastAsia="Calibri" w:hAnsi="Calibri" w:cs="Calibri"/>
          <w:sz w:val="32"/>
          <w:szCs w:val="32"/>
        </w:rPr>
        <w:t xml:space="preserve">We do </w:t>
      </w:r>
      <w:r>
        <w:rPr>
          <w:rFonts w:ascii="Calibri" w:eastAsia="Calibri" w:hAnsi="Calibri" w:cs="Calibri"/>
          <w:sz w:val="32"/>
          <w:szCs w:val="32"/>
        </w:rPr>
        <w:t>consider that</w:t>
      </w:r>
      <w:r>
        <w:rPr>
          <w:rFonts w:ascii="Calibri" w:eastAsia="Calibri" w:hAnsi="Calibri" w:cs="Calibri"/>
          <w:sz w:val="32"/>
          <w:szCs w:val="32"/>
        </w:rPr>
        <w:t xml:space="preserve"> the need to have regard to the </w:t>
      </w:r>
      <w:r>
        <w:rPr>
          <w:rFonts w:ascii="Calibri" w:eastAsia="Calibri" w:hAnsi="Calibri" w:cs="Calibri"/>
          <w:sz w:val="32"/>
          <w:szCs w:val="32"/>
        </w:rPr>
        <w:t xml:space="preserve">amenity of adjoining </w:t>
      </w:r>
      <w:r>
        <w:rPr>
          <w:rFonts w:ascii="Calibri" w:eastAsia="Calibri" w:hAnsi="Calibri" w:cs="Calibri"/>
          <w:sz w:val="32"/>
          <w:szCs w:val="32"/>
        </w:rPr>
        <w:t xml:space="preserve">residential </w:t>
      </w:r>
      <w:r>
        <w:rPr>
          <w:rFonts w:ascii="Calibri" w:eastAsia="Calibri" w:hAnsi="Calibri" w:cs="Calibri"/>
          <w:sz w:val="32"/>
          <w:szCs w:val="32"/>
        </w:rPr>
        <w:t>properties</w:t>
      </w:r>
      <w:r>
        <w:rPr>
          <w:rFonts w:ascii="Calibri" w:eastAsia="Calibri" w:hAnsi="Calibri" w:cs="Calibri"/>
          <w:sz w:val="32"/>
          <w:szCs w:val="32"/>
        </w:rPr>
        <w:t>,</w:t>
      </w:r>
      <w:r>
        <w:rPr>
          <w:rFonts w:ascii="Calibri" w:eastAsia="Calibri" w:hAnsi="Calibri" w:cs="Calibri"/>
          <w:sz w:val="32"/>
          <w:szCs w:val="32"/>
        </w:rPr>
        <w:t xml:space="preserve"> including </w:t>
      </w:r>
      <w:r>
        <w:rPr>
          <w:rFonts w:ascii="Calibri" w:eastAsia="Calibri" w:hAnsi="Calibri" w:cs="Calibri"/>
          <w:sz w:val="32"/>
          <w:szCs w:val="32"/>
        </w:rPr>
        <w:t xml:space="preserve"> </w:t>
      </w:r>
      <w:r>
        <w:rPr>
          <w:rFonts w:ascii="Calibri" w:eastAsia="Calibri" w:hAnsi="Calibri" w:cs="Calibri"/>
          <w:sz w:val="32"/>
          <w:szCs w:val="32"/>
        </w:rPr>
        <w:t>their</w:t>
      </w:r>
      <w:r>
        <w:rPr>
          <w:rFonts w:ascii="Calibri" w:eastAsia="Calibri" w:hAnsi="Calibri" w:cs="Calibri"/>
          <w:sz w:val="32"/>
          <w:szCs w:val="32"/>
        </w:rPr>
        <w:t xml:space="preserve"> </w:t>
      </w:r>
      <w:r>
        <w:rPr>
          <w:rFonts w:ascii="Calibri" w:eastAsia="Calibri" w:hAnsi="Calibri" w:cs="Calibri"/>
          <w:sz w:val="32"/>
          <w:szCs w:val="32"/>
        </w:rPr>
        <w:t xml:space="preserve">views </w:t>
      </w:r>
      <w:r>
        <w:rPr>
          <w:rFonts w:ascii="Calibri" w:eastAsia="Calibri" w:hAnsi="Calibri" w:cs="Calibri"/>
          <w:sz w:val="32"/>
          <w:szCs w:val="32"/>
        </w:rPr>
        <w:t>to be in the public interest as many people come to live in this area in order to enjoy the wonderful views which</w:t>
      </w:r>
      <w:r>
        <w:rPr>
          <w:rFonts w:ascii="Calibri" w:eastAsia="Calibri" w:hAnsi="Calibri" w:cs="Calibri"/>
          <w:sz w:val="32"/>
          <w:szCs w:val="32"/>
        </w:rPr>
        <w:t xml:space="preserve"> are a feature of</w:t>
      </w:r>
      <w:r>
        <w:rPr>
          <w:rFonts w:ascii="Calibri" w:eastAsia="Calibri" w:hAnsi="Calibri" w:cs="Calibri"/>
          <w:sz w:val="32"/>
          <w:szCs w:val="32"/>
        </w:rPr>
        <w:t xml:space="preserve"> most properties</w:t>
      </w:r>
      <w:r>
        <w:rPr>
          <w:rFonts w:ascii="Calibri" w:eastAsia="Calibri" w:hAnsi="Calibri" w:cs="Calibri"/>
          <w:sz w:val="32"/>
          <w:szCs w:val="32"/>
        </w:rPr>
        <w:t xml:space="preserve"> throughout the parish.</w:t>
      </w:r>
    </w:p>
    <w:p>
      <w:pPr>
        <w:spacing w:before="0" w:after="200" w:line="276" w:lineRule="auto"/>
        <w:rPr>
          <w:sz w:val="32"/>
          <w:szCs w:val="32"/>
        </w:rPr>
      </w:pPr>
      <w:r>
        <w:rPr>
          <w:rFonts w:ascii="Calibri" w:eastAsia="Calibri" w:hAnsi="Calibri" w:cs="Calibri"/>
          <w:sz w:val="32"/>
          <w:szCs w:val="32"/>
        </w:rPr>
        <w:t xml:space="preserve">Policy </w:t>
      </w:r>
      <w:r>
        <w:rPr>
          <w:rFonts w:ascii="Calibri" w:eastAsia="Calibri" w:hAnsi="Calibri" w:cs="Calibri"/>
          <w:sz w:val="32"/>
          <w:szCs w:val="32"/>
        </w:rPr>
        <w:t>DEV20 of the Plymouth and South Devon Joint Local Plan entitled ‘</w:t>
      </w:r>
      <w:r>
        <w:rPr>
          <w:rFonts w:ascii="Calibri" w:eastAsia="Calibri" w:hAnsi="Calibri" w:cs="Calibri"/>
          <w:i/>
          <w:iCs/>
          <w:sz w:val="32"/>
          <w:szCs w:val="32"/>
        </w:rPr>
        <w:t>Place shaping and quality of the built enviro</w:t>
      </w:r>
      <w:r>
        <w:rPr>
          <w:rFonts w:ascii="Calibri" w:eastAsia="Calibri" w:hAnsi="Calibri" w:cs="Calibri"/>
          <w:sz w:val="32"/>
          <w:szCs w:val="32"/>
        </w:rPr>
        <w:t>nment’</w:t>
      </w:r>
      <w:r>
        <w:rPr>
          <w:rFonts w:ascii="Calibri" w:eastAsia="Calibri" w:hAnsi="Calibri" w:cs="Calibri"/>
          <w:sz w:val="32"/>
          <w:szCs w:val="32"/>
        </w:rPr>
        <w:t xml:space="preserve"> requires that development proposals will be required to meet good standards of design, contributing positively to both townscape and landscape, and protect and improve the quality of the built environment through inter alia ‘</w:t>
      </w:r>
      <w:r>
        <w:rPr>
          <w:rFonts w:ascii="Calibri" w:eastAsia="Calibri" w:hAnsi="Calibri" w:cs="Calibri"/>
          <w:b/>
          <w:bCs/>
          <w:i/>
          <w:iCs/>
          <w:sz w:val="32"/>
          <w:szCs w:val="32"/>
        </w:rPr>
        <w:t>having proper regard</w:t>
      </w:r>
      <w:r>
        <w:rPr>
          <w:rFonts w:ascii="Calibri" w:eastAsia="Calibri" w:hAnsi="Calibri" w:cs="Calibri"/>
          <w:b/>
          <w:bCs/>
          <w:i/>
          <w:iCs/>
          <w:sz w:val="32"/>
          <w:szCs w:val="32"/>
        </w:rPr>
        <w:t xml:space="preserve">  </w:t>
      </w:r>
      <w:r>
        <w:rPr>
          <w:rFonts w:ascii="Calibri" w:eastAsia="Calibri" w:hAnsi="Calibri" w:cs="Calibri"/>
          <w:b/>
          <w:bCs/>
          <w:i/>
          <w:iCs/>
          <w:sz w:val="32"/>
          <w:szCs w:val="32"/>
        </w:rPr>
        <w:t xml:space="preserve">to the pattern of local </w:t>
      </w:r>
      <w:r>
        <w:rPr>
          <w:rFonts w:ascii="Calibri" w:eastAsia="Calibri" w:hAnsi="Calibri" w:cs="Calibri"/>
          <w:b/>
          <w:bCs/>
          <w:i/>
          <w:iCs/>
          <w:sz w:val="32"/>
          <w:szCs w:val="32"/>
        </w:rPr>
        <w:t>development and the wider development context and surroundings</w:t>
      </w:r>
      <w:r>
        <w:rPr>
          <w:rFonts w:ascii="Calibri" w:eastAsia="Calibri" w:hAnsi="Calibri" w:cs="Calibri"/>
          <w:i/>
          <w:iCs/>
          <w:sz w:val="32"/>
          <w:szCs w:val="32"/>
        </w:rPr>
        <w:t xml:space="preserve"> in terms of style, local distinctiveness, </w:t>
      </w:r>
      <w:r>
        <w:rPr>
          <w:rFonts w:ascii="Calibri" w:eastAsia="Calibri" w:hAnsi="Calibri" w:cs="Calibri"/>
          <w:i/>
          <w:iCs/>
          <w:sz w:val="32"/>
          <w:szCs w:val="32"/>
        </w:rPr>
        <w:t>siting, layout, orientation,</w:t>
      </w:r>
      <w:r>
        <w:rPr>
          <w:rFonts w:ascii="Calibri" w:eastAsia="Calibri" w:hAnsi="Calibri" w:cs="Calibri"/>
          <w:i/>
          <w:iCs/>
          <w:sz w:val="32"/>
          <w:szCs w:val="32"/>
        </w:rPr>
        <w:t xml:space="preserve"> visual impact, </w:t>
      </w:r>
      <w:r>
        <w:rPr>
          <w:rFonts w:ascii="Calibri" w:eastAsia="Calibri" w:hAnsi="Calibri" w:cs="Calibri"/>
          <w:b/>
          <w:bCs/>
          <w:i/>
          <w:iCs/>
          <w:sz w:val="32"/>
          <w:szCs w:val="32"/>
        </w:rPr>
        <w:t xml:space="preserve">views, </w:t>
      </w:r>
      <w:r>
        <w:rPr>
          <w:rFonts w:ascii="Calibri" w:eastAsia="Calibri" w:hAnsi="Calibri" w:cs="Calibri"/>
          <w:i/>
          <w:iCs/>
          <w:sz w:val="32"/>
          <w:szCs w:val="32"/>
        </w:rPr>
        <w:t>scale, massing, height, density, materials, detailing, historic value, landscaping and character, and the demands of movement to and from nearby locations.’</w:t>
      </w:r>
    </w:p>
    <w:p>
      <w:pPr>
        <w:spacing w:before="0" w:after="200" w:line="276" w:lineRule="auto"/>
        <w:rPr>
          <w:sz w:val="32"/>
          <w:szCs w:val="32"/>
        </w:rPr>
      </w:pPr>
      <w:r>
        <w:rPr>
          <w:rFonts w:ascii="Calibri" w:eastAsia="Calibri" w:hAnsi="Calibri" w:cs="Calibri"/>
          <w:sz w:val="32"/>
          <w:szCs w:val="32"/>
        </w:rPr>
        <w:t>We hope that the Inspector will recognise the importance to the local community of protecting important views</w:t>
      </w:r>
      <w:r>
        <w:rPr>
          <w:rFonts w:ascii="Calibri" w:eastAsia="Calibri" w:hAnsi="Calibri" w:cs="Calibri"/>
          <w:sz w:val="32"/>
          <w:szCs w:val="32"/>
        </w:rPr>
        <w:t>,</w:t>
      </w:r>
      <w:r>
        <w:rPr>
          <w:rFonts w:ascii="Calibri" w:eastAsia="Calibri" w:hAnsi="Calibri" w:cs="Calibri"/>
          <w:sz w:val="32"/>
          <w:szCs w:val="32"/>
        </w:rPr>
        <w:t xml:space="preserve"> which would be consistent with the above policy. </w:t>
      </w:r>
    </w:p>
    <w:p>
      <w:pPr>
        <w:spacing w:before="0" w:after="200" w:line="276" w:lineRule="auto"/>
        <w:rPr>
          <w:sz w:val="32"/>
          <w:szCs w:val="32"/>
        </w:rPr>
      </w:pPr>
      <w:r>
        <w:rPr>
          <w:rFonts w:ascii="Calibri" w:eastAsia="Calibri" w:hAnsi="Calibri" w:cs="Calibri"/>
          <w:color w:val="00B050"/>
          <w:sz w:val="32"/>
          <w:szCs w:val="32"/>
        </w:rPr>
        <w:t xml:space="preserve">SHDC response to above –The Council provided input towards the formulation of Policy BP3 and </w:t>
      </w:r>
      <w:r>
        <w:rPr>
          <w:rFonts w:ascii="Calibri" w:eastAsia="Calibri" w:hAnsi="Calibri" w:cs="Calibri"/>
          <w:color w:val="00B050"/>
          <w:sz w:val="32"/>
          <w:szCs w:val="32"/>
        </w:rPr>
        <w:t>accept</w:t>
      </w:r>
      <w:r>
        <w:rPr>
          <w:rFonts w:ascii="Calibri" w:eastAsia="Calibri" w:hAnsi="Calibri" w:cs="Calibri"/>
          <w:color w:val="00B050"/>
          <w:sz w:val="32"/>
          <w:szCs w:val="32"/>
        </w:rPr>
        <w:t xml:space="preserve"> the Parish Council’s view that the original design and layout principles that underpinned the development of a large part of Bigbury should be maintained.</w:t>
      </w:r>
      <w:r>
        <w:rPr>
          <w:rFonts w:ascii="Calibri" w:eastAsia="Calibri" w:hAnsi="Calibri" w:cs="Calibri"/>
          <w:color w:val="00B050"/>
          <w:sz w:val="32"/>
          <w:szCs w:val="32"/>
        </w:rPr>
        <w:t xml:space="preserve">  </w:t>
      </w:r>
      <w:r>
        <w:rPr>
          <w:rFonts w:ascii="Calibri" w:eastAsia="Calibri" w:hAnsi="Calibri" w:cs="Calibri"/>
          <w:color w:val="00B050"/>
          <w:sz w:val="32"/>
          <w:szCs w:val="32"/>
        </w:rPr>
        <w:t xml:space="preserve">The original development used slope and design to ensure each property </w:t>
      </w:r>
      <w:r>
        <w:rPr>
          <w:rFonts w:ascii="Calibri" w:eastAsia="Calibri" w:hAnsi="Calibri" w:cs="Calibri"/>
          <w:color w:val="00B050"/>
          <w:sz w:val="32"/>
          <w:szCs w:val="32"/>
        </w:rPr>
        <w:t>enjoyed views.</w:t>
      </w:r>
      <w:r>
        <w:rPr>
          <w:rFonts w:ascii="Calibri" w:eastAsia="Calibri" w:hAnsi="Calibri" w:cs="Calibri"/>
          <w:color w:val="00B050"/>
          <w:sz w:val="32"/>
          <w:szCs w:val="32"/>
        </w:rPr>
        <w:t xml:space="preserve">  </w:t>
      </w:r>
      <w:r>
        <w:rPr>
          <w:rFonts w:ascii="Calibri" w:eastAsia="Calibri" w:hAnsi="Calibri" w:cs="Calibri"/>
          <w:color w:val="00B050"/>
          <w:sz w:val="32"/>
          <w:szCs w:val="32"/>
        </w:rPr>
        <w:t>The Council support the Parish Council’s desire to respect and maintain those design principles.</w:t>
      </w:r>
    </w:p>
    <w:p>
      <w:pPr>
        <w:spacing w:before="0" w:after="200" w:line="276" w:lineRule="auto"/>
        <w:rPr>
          <w:sz w:val="40"/>
          <w:szCs w:val="40"/>
        </w:rPr>
      </w:pPr>
      <w:r>
        <w:rPr>
          <w:rFonts w:ascii="Calibri" w:eastAsia="Calibri" w:hAnsi="Calibri" w:cs="Calibri"/>
          <w:color w:val="1F497D"/>
          <w:sz w:val="40"/>
          <w:szCs w:val="40"/>
        </w:rPr>
        <w:t>Policy BP 5 – Housing for the elderly</w:t>
      </w:r>
    </w:p>
    <w:p>
      <w:pPr>
        <w:spacing w:before="0" w:after="200" w:line="276" w:lineRule="auto"/>
        <w:rPr>
          <w:sz w:val="32"/>
          <w:szCs w:val="32"/>
        </w:rPr>
      </w:pPr>
      <w:r>
        <w:rPr>
          <w:rFonts w:ascii="Calibri" w:eastAsia="Calibri" w:hAnsi="Calibri" w:cs="Calibri"/>
          <w:sz w:val="32"/>
          <w:szCs w:val="32"/>
          <w:u w:val="single"/>
        </w:rPr>
        <w:t>Question 12</w:t>
      </w:r>
      <w:r>
        <w:rPr>
          <w:rFonts w:ascii="Calibri" w:eastAsia="Calibri" w:hAnsi="Calibri" w:cs="Calibri"/>
          <w:sz w:val="32"/>
          <w:szCs w:val="32"/>
          <w:u w:val="single"/>
        </w:rPr>
        <w:t xml:space="preserve"> </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 xml:space="preserve">The reference to previously developed sites in relation to Policy BP 5 would include any land on which there is a permanent building but not land that is or was last used for agriculture </w:t>
      </w:r>
      <w:r>
        <w:rPr>
          <w:rFonts w:ascii="Calibri" w:eastAsia="Calibri" w:hAnsi="Calibri" w:cs="Calibri"/>
          <w:sz w:val="32"/>
          <w:szCs w:val="32"/>
        </w:rPr>
        <w:t>and not land used primarily for the purposes of car parking.</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40"/>
          <w:szCs w:val="40"/>
        </w:rPr>
      </w:pPr>
      <w:r>
        <w:rPr>
          <w:rFonts w:ascii="Calibri" w:eastAsia="Calibri" w:hAnsi="Calibri" w:cs="Calibri"/>
          <w:color w:val="1F497D"/>
          <w:sz w:val="40"/>
          <w:szCs w:val="40"/>
        </w:rPr>
        <w:t>Policy BP 7 – General design principles for new development</w:t>
      </w:r>
    </w:p>
    <w:p>
      <w:pPr>
        <w:spacing w:before="0" w:after="200" w:line="276" w:lineRule="auto"/>
        <w:rPr>
          <w:sz w:val="32"/>
          <w:szCs w:val="32"/>
        </w:rPr>
      </w:pPr>
      <w:r>
        <w:rPr>
          <w:rFonts w:ascii="Calibri" w:eastAsia="Calibri" w:hAnsi="Calibri" w:cs="Calibri"/>
          <w:sz w:val="32"/>
          <w:szCs w:val="32"/>
          <w:u w:val="single"/>
        </w:rPr>
        <w:t xml:space="preserve">Question 13 </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The Parish Council can confirm that this policy is intended to cover all new development and would be happy to omit the words ‘and replacement housing’ from the text in the first paragraph.</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32"/>
          <w:szCs w:val="32"/>
        </w:rPr>
      </w:pPr>
      <w:r>
        <w:rPr>
          <w:rFonts w:ascii="Calibri" w:eastAsia="Calibri" w:hAnsi="Calibri" w:cs="Calibri"/>
          <w:sz w:val="32"/>
          <w:szCs w:val="32"/>
          <w:u w:val="single"/>
        </w:rPr>
        <w:t xml:space="preserve">Question 14 </w:t>
      </w:r>
      <w:r>
        <w:rPr>
          <w:rFonts w:ascii="Calibri" w:eastAsia="Calibri" w:hAnsi="Calibri" w:cs="Calibri"/>
          <w:sz w:val="32"/>
          <w:szCs w:val="32"/>
        </w:rPr>
        <w:t xml:space="preserve">– The paragraph between criterion xii) and xii) is an error and criterion xii) also needs to be deleted as it is a repetition of criterion </w:t>
      </w:r>
      <w:r>
        <w:rPr>
          <w:rFonts w:ascii="Calibri" w:eastAsia="Calibri" w:hAnsi="Calibri" w:cs="Calibri"/>
          <w:sz w:val="32"/>
          <w:szCs w:val="32"/>
        </w:rPr>
        <w:t>xi).</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40"/>
          <w:szCs w:val="40"/>
        </w:rPr>
      </w:pPr>
      <w:r>
        <w:rPr>
          <w:rFonts w:ascii="Calibri" w:eastAsia="Calibri" w:hAnsi="Calibri" w:cs="Calibri"/>
          <w:color w:val="1F497D"/>
          <w:sz w:val="40"/>
          <w:szCs w:val="40"/>
        </w:rPr>
        <w:t>Policy BP 8 – Existing and proposed employment</w:t>
      </w:r>
    </w:p>
    <w:p>
      <w:pPr>
        <w:spacing w:before="0" w:after="200" w:line="276" w:lineRule="auto"/>
        <w:rPr>
          <w:sz w:val="32"/>
          <w:szCs w:val="32"/>
        </w:rPr>
      </w:pPr>
      <w:r>
        <w:rPr>
          <w:rFonts w:ascii="Calibri" w:eastAsia="Calibri" w:hAnsi="Calibri" w:cs="Calibri"/>
          <w:sz w:val="32"/>
          <w:szCs w:val="32"/>
          <w:u w:val="single"/>
        </w:rPr>
        <w:t xml:space="preserve">Question 15 </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 xml:space="preserve">The Parish Council accept that there could be confusion in relation to whether Policy BP 8 would also apply to the loss of a tourism or community facilities and would be willing to accept </w:t>
      </w:r>
      <w:r>
        <w:rPr>
          <w:rFonts w:ascii="Calibri" w:eastAsia="Calibri" w:hAnsi="Calibri" w:cs="Calibri"/>
          <w:sz w:val="32"/>
          <w:szCs w:val="32"/>
        </w:rPr>
        <w:t>a change to the wording of</w:t>
      </w:r>
      <w:r>
        <w:rPr>
          <w:rFonts w:ascii="Calibri" w:eastAsia="Calibri" w:hAnsi="Calibri" w:cs="Calibri"/>
          <w:sz w:val="32"/>
          <w:szCs w:val="32"/>
        </w:rPr>
        <w:t xml:space="preserve"> this policy so that it relates only to Class B </w:t>
      </w:r>
      <w:r>
        <w:rPr>
          <w:rFonts w:ascii="Calibri" w:eastAsia="Calibri" w:hAnsi="Calibri" w:cs="Calibri"/>
          <w:sz w:val="32"/>
          <w:szCs w:val="32"/>
        </w:rPr>
        <w:t>uses</w:t>
      </w:r>
      <w:r>
        <w:rPr>
          <w:rFonts w:ascii="Calibri" w:eastAsia="Calibri" w:hAnsi="Calibri" w:cs="Calibri"/>
          <w:sz w:val="32"/>
          <w:szCs w:val="32"/>
        </w:rPr>
        <w:t>.</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32"/>
          <w:szCs w:val="32"/>
        </w:rPr>
      </w:pPr>
      <w:r>
        <w:rPr>
          <w:rFonts w:ascii="Calibri" w:eastAsia="Calibri" w:hAnsi="Calibri" w:cs="Calibri"/>
          <w:sz w:val="32"/>
          <w:szCs w:val="32"/>
          <w:u w:val="single"/>
        </w:rPr>
        <w:t xml:space="preserve">Question 16 </w:t>
      </w:r>
      <w:r>
        <w:rPr>
          <w:rFonts w:ascii="Calibri" w:eastAsia="Calibri" w:hAnsi="Calibri" w:cs="Calibri"/>
          <w:sz w:val="32"/>
          <w:szCs w:val="32"/>
        </w:rPr>
        <w:t>– When considering whether adequate alternative facilities have been provided this should refer to facilities of a similar nature.</w:t>
      </w:r>
      <w:r>
        <w:rPr>
          <w:rFonts w:ascii="Calibri" w:eastAsia="Calibri" w:hAnsi="Calibri" w:cs="Calibri"/>
          <w:sz w:val="32"/>
          <w:szCs w:val="32"/>
        </w:rPr>
        <w:t xml:space="preserve">  </w:t>
      </w:r>
      <w:r>
        <w:rPr>
          <w:rFonts w:ascii="Calibri" w:eastAsia="Calibri" w:hAnsi="Calibri" w:cs="Calibri"/>
          <w:sz w:val="32"/>
          <w:szCs w:val="32"/>
        </w:rPr>
        <w:t>The test of marketing would need to demonstrate that there is no demand for a similar type of business.</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32"/>
          <w:szCs w:val="32"/>
        </w:rPr>
      </w:pPr>
      <w:r>
        <w:rPr>
          <w:rFonts w:ascii="Calibri" w:eastAsia="Calibri" w:hAnsi="Calibri" w:cs="Calibri"/>
          <w:sz w:val="32"/>
          <w:szCs w:val="32"/>
          <w:u w:val="single"/>
        </w:rPr>
        <w:t xml:space="preserve">Question 17 </w:t>
      </w:r>
      <w:r>
        <w:rPr>
          <w:rFonts w:ascii="Calibri" w:eastAsia="Calibri" w:hAnsi="Calibri" w:cs="Calibri"/>
          <w:sz w:val="32"/>
          <w:szCs w:val="32"/>
        </w:rPr>
        <w:t xml:space="preserve"> </w:t>
      </w:r>
      <w:r>
        <w:rPr>
          <w:rFonts w:ascii="Calibri" w:eastAsia="Calibri" w:hAnsi="Calibri" w:cs="Calibri"/>
          <w:sz w:val="32"/>
          <w:szCs w:val="32"/>
        </w:rPr>
        <w:t xml:space="preserve">- The preferred use of a site used for Class B purposes would be the continuation of a Class B use but an alternative use </w:t>
      </w:r>
      <w:r>
        <w:rPr>
          <w:rFonts w:ascii="Calibri" w:eastAsia="Calibri" w:hAnsi="Calibri" w:cs="Calibri"/>
          <w:sz w:val="32"/>
          <w:szCs w:val="32"/>
        </w:rPr>
        <w:t>such as</w:t>
      </w:r>
      <w:r>
        <w:rPr>
          <w:rFonts w:ascii="Calibri" w:eastAsia="Calibri" w:hAnsi="Calibri" w:cs="Calibri"/>
          <w:sz w:val="32"/>
          <w:szCs w:val="32"/>
        </w:rPr>
        <w:t xml:space="preserve"> </w:t>
      </w:r>
      <w:r>
        <w:rPr>
          <w:rFonts w:ascii="Calibri" w:eastAsia="Calibri" w:hAnsi="Calibri" w:cs="Calibri"/>
          <w:sz w:val="32"/>
          <w:szCs w:val="32"/>
        </w:rPr>
        <w:t>sheltered housing,</w:t>
      </w:r>
      <w:r>
        <w:rPr>
          <w:rFonts w:ascii="Calibri" w:eastAsia="Calibri" w:hAnsi="Calibri" w:cs="Calibri"/>
          <w:sz w:val="32"/>
          <w:szCs w:val="32"/>
        </w:rPr>
        <w:t xml:space="preserve">  </w:t>
      </w:r>
      <w:r>
        <w:rPr>
          <w:rFonts w:ascii="Calibri" w:eastAsia="Calibri" w:hAnsi="Calibri" w:cs="Calibri"/>
          <w:sz w:val="32"/>
          <w:szCs w:val="32"/>
        </w:rPr>
        <w:t xml:space="preserve">leisure, tourism or retail use could be considered acceptable if adequate marketing </w:t>
      </w:r>
      <w:r>
        <w:rPr>
          <w:rFonts w:ascii="Calibri" w:eastAsia="Calibri" w:hAnsi="Calibri" w:cs="Calibri"/>
          <w:sz w:val="32"/>
          <w:szCs w:val="32"/>
        </w:rPr>
        <w:t xml:space="preserve">at an appropriate level </w:t>
      </w:r>
      <w:r>
        <w:rPr>
          <w:rFonts w:ascii="Calibri" w:eastAsia="Calibri" w:hAnsi="Calibri" w:cs="Calibri"/>
          <w:sz w:val="32"/>
          <w:szCs w:val="32"/>
        </w:rPr>
        <w:t xml:space="preserve">for the continuation of the Class B1 use </w:t>
      </w:r>
      <w:r>
        <w:rPr>
          <w:rFonts w:ascii="Calibri" w:eastAsia="Calibri" w:hAnsi="Calibri" w:cs="Calibri"/>
          <w:sz w:val="32"/>
          <w:szCs w:val="32"/>
        </w:rPr>
        <w:t>has been first</w:t>
      </w:r>
      <w:r>
        <w:rPr>
          <w:rFonts w:ascii="Calibri" w:eastAsia="Calibri" w:hAnsi="Calibri" w:cs="Calibri"/>
          <w:sz w:val="32"/>
          <w:szCs w:val="32"/>
        </w:rPr>
        <w:t xml:space="preserve"> shown.</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32"/>
          <w:szCs w:val="32"/>
        </w:rPr>
      </w:pPr>
      <w:r>
        <w:rPr>
          <w:rFonts w:ascii="Calibri" w:eastAsia="Calibri" w:hAnsi="Calibri" w:cs="Calibri"/>
          <w:sz w:val="32"/>
          <w:szCs w:val="32"/>
          <w:u w:val="single"/>
        </w:rPr>
        <w:t>Question 18</w:t>
      </w:r>
      <w:r>
        <w:rPr>
          <w:rFonts w:ascii="Calibri" w:eastAsia="Calibri" w:hAnsi="Calibri" w:cs="Calibri"/>
          <w:sz w:val="32"/>
          <w:szCs w:val="32"/>
        </w:rPr>
        <w:t xml:space="preserve"> – The Parish Council agree that this policy should include the change of use/conversion of buildings as well as new </w:t>
      </w:r>
      <w:r>
        <w:rPr>
          <w:rFonts w:ascii="Calibri" w:eastAsia="Calibri" w:hAnsi="Calibri" w:cs="Calibri"/>
          <w:sz w:val="32"/>
          <w:szCs w:val="32"/>
        </w:rPr>
        <w:t>buildings.</w:t>
      </w:r>
      <w:r>
        <w:rPr>
          <w:rFonts w:ascii="Calibri" w:eastAsia="Calibri" w:hAnsi="Calibri" w:cs="Calibri"/>
          <w:sz w:val="32"/>
          <w:szCs w:val="32"/>
        </w:rPr>
        <w:t xml:space="preserve">  </w:t>
      </w:r>
      <w:r>
        <w:rPr>
          <w:rFonts w:ascii="Calibri" w:eastAsia="Calibri" w:hAnsi="Calibri" w:cs="Calibri"/>
          <w:sz w:val="32"/>
          <w:szCs w:val="32"/>
        </w:rPr>
        <w:t>The policy does not include agricultural land under the definition of previously developed land.</w:t>
      </w:r>
      <w:r>
        <w:rPr>
          <w:rFonts w:ascii="Calibri" w:eastAsia="Calibri" w:hAnsi="Calibri" w:cs="Calibri"/>
          <w:sz w:val="32"/>
          <w:szCs w:val="32"/>
        </w:rPr>
        <w:t xml:space="preserve">  </w:t>
      </w:r>
      <w:r>
        <w:rPr>
          <w:rFonts w:ascii="Calibri" w:eastAsia="Calibri" w:hAnsi="Calibri" w:cs="Calibri"/>
          <w:sz w:val="32"/>
          <w:szCs w:val="32"/>
        </w:rPr>
        <w:t>This would be subject to Policy BP 9, as farm diversification projects.</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40"/>
          <w:szCs w:val="40"/>
        </w:rPr>
      </w:pPr>
      <w:r>
        <w:rPr>
          <w:rFonts w:ascii="Calibri" w:eastAsia="Calibri" w:hAnsi="Calibri" w:cs="Calibri"/>
          <w:color w:val="1F497D"/>
          <w:sz w:val="40"/>
          <w:szCs w:val="40"/>
        </w:rPr>
        <w:t>Policy BP9 – Agricultural Development</w:t>
      </w:r>
    </w:p>
    <w:p>
      <w:pPr>
        <w:spacing w:before="0" w:after="200" w:line="276" w:lineRule="auto"/>
        <w:rPr>
          <w:sz w:val="32"/>
          <w:szCs w:val="32"/>
        </w:rPr>
      </w:pPr>
      <w:r>
        <w:rPr>
          <w:rFonts w:ascii="Calibri" w:eastAsia="Calibri" w:hAnsi="Calibri" w:cs="Calibri"/>
          <w:sz w:val="32"/>
          <w:szCs w:val="32"/>
          <w:u w:val="single"/>
        </w:rPr>
        <w:t>Question 19</w:t>
      </w:r>
      <w:r>
        <w:rPr>
          <w:rFonts w:ascii="Calibri" w:eastAsia="Calibri" w:hAnsi="Calibri" w:cs="Calibri"/>
          <w:sz w:val="32"/>
          <w:szCs w:val="32"/>
        </w:rPr>
        <w:t xml:space="preserve"> – Criterion iii) is intended to refer to a significant increase in any type of traffic (cars and heavy goods vehicles).</w:t>
      </w:r>
      <w:r>
        <w:rPr>
          <w:rFonts w:ascii="Calibri" w:eastAsia="Calibri" w:hAnsi="Calibri" w:cs="Calibri"/>
          <w:sz w:val="32"/>
          <w:szCs w:val="32"/>
        </w:rPr>
        <w:t xml:space="preserve">  </w:t>
      </w:r>
      <w:r>
        <w:rPr>
          <w:rFonts w:ascii="Calibri" w:eastAsia="Calibri" w:hAnsi="Calibri" w:cs="Calibri"/>
          <w:sz w:val="32"/>
          <w:szCs w:val="32"/>
        </w:rPr>
        <w:t>It is</w:t>
      </w:r>
      <w:r>
        <w:rPr>
          <w:rFonts w:ascii="Calibri" w:eastAsia="Calibri" w:hAnsi="Calibri" w:cs="Calibri"/>
          <w:sz w:val="32"/>
          <w:szCs w:val="32"/>
        </w:rPr>
        <w:t xml:space="preserve"> </w:t>
      </w:r>
      <w:r>
        <w:rPr>
          <w:rFonts w:ascii="Calibri" w:eastAsia="Calibri" w:hAnsi="Calibri" w:cs="Calibri"/>
          <w:sz w:val="32"/>
          <w:szCs w:val="32"/>
        </w:rPr>
        <w:t>accepted that many farm diversification schemes might result in the use of some heavy goods vehicles.</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40"/>
          <w:szCs w:val="40"/>
        </w:rPr>
      </w:pPr>
      <w:r>
        <w:rPr>
          <w:rFonts w:ascii="Calibri" w:eastAsia="Calibri" w:hAnsi="Calibri" w:cs="Calibri"/>
          <w:color w:val="1F497D"/>
          <w:sz w:val="40"/>
          <w:szCs w:val="40"/>
        </w:rPr>
        <w:t>Policy BP 10 – Conversion of farm and rural buildings for residential purposes</w:t>
      </w:r>
    </w:p>
    <w:p>
      <w:pPr>
        <w:spacing w:before="0" w:after="200" w:line="276" w:lineRule="auto"/>
        <w:rPr>
          <w:sz w:val="32"/>
          <w:szCs w:val="32"/>
        </w:rPr>
      </w:pPr>
      <w:r>
        <w:rPr>
          <w:rFonts w:ascii="Calibri" w:eastAsia="Calibri" w:hAnsi="Calibri" w:cs="Calibri"/>
          <w:sz w:val="32"/>
          <w:szCs w:val="32"/>
          <w:u w:val="single"/>
        </w:rPr>
        <w:t xml:space="preserve">Question </w:t>
      </w:r>
      <w:r>
        <w:rPr>
          <w:rFonts w:ascii="Calibri" w:eastAsia="Calibri" w:hAnsi="Calibri" w:cs="Calibri"/>
          <w:sz w:val="32"/>
          <w:szCs w:val="32"/>
          <w:u w:val="single"/>
        </w:rPr>
        <w:t xml:space="preserve">20 </w:t>
      </w:r>
      <w:r>
        <w:rPr>
          <w:rFonts w:ascii="Calibri" w:eastAsia="Calibri" w:hAnsi="Calibri" w:cs="Calibri"/>
          <w:sz w:val="32"/>
          <w:szCs w:val="32"/>
        </w:rPr>
        <w:t xml:space="preserve"> </w:t>
      </w:r>
      <w:r>
        <w:rPr>
          <w:rFonts w:ascii="Calibri" w:eastAsia="Calibri" w:hAnsi="Calibri" w:cs="Calibri"/>
          <w:sz w:val="32"/>
          <w:szCs w:val="32"/>
        </w:rPr>
        <w:t>-</w:t>
      </w:r>
      <w:r>
        <w:rPr>
          <w:rFonts w:ascii="Calibri" w:eastAsia="Calibri" w:hAnsi="Calibri" w:cs="Calibri"/>
          <w:sz w:val="32"/>
          <w:szCs w:val="32"/>
        </w:rPr>
        <w:t xml:space="preserve"> The full stop at the end of the first sentence of this policy is an error.</w:t>
      </w:r>
      <w:r>
        <w:rPr>
          <w:rFonts w:ascii="Calibri" w:eastAsia="Calibri" w:hAnsi="Calibri" w:cs="Calibri"/>
          <w:sz w:val="32"/>
          <w:szCs w:val="32"/>
        </w:rPr>
        <w:t xml:space="preserve">  </w:t>
      </w:r>
      <w:r>
        <w:rPr>
          <w:rFonts w:ascii="Calibri" w:eastAsia="Calibri" w:hAnsi="Calibri" w:cs="Calibri"/>
          <w:sz w:val="32"/>
          <w:szCs w:val="32"/>
        </w:rPr>
        <w:t xml:space="preserve">Support is only given to the conversion of farm buildings for residential use in cases which meet the criteria of being </w:t>
      </w:r>
      <w:r>
        <w:rPr>
          <w:rFonts w:ascii="Calibri" w:eastAsia="Calibri" w:hAnsi="Calibri" w:cs="Calibri"/>
          <w:i/>
          <w:iCs/>
          <w:sz w:val="32"/>
          <w:szCs w:val="32"/>
        </w:rPr>
        <w:t>‘</w:t>
      </w:r>
      <w:r>
        <w:rPr>
          <w:rFonts w:ascii="Calibri" w:eastAsia="Calibri" w:hAnsi="Calibri" w:cs="Calibri"/>
          <w:i/>
          <w:iCs/>
          <w:sz w:val="32"/>
          <w:szCs w:val="32"/>
        </w:rPr>
        <w:t>no longer required</w:t>
      </w:r>
      <w:r>
        <w:rPr>
          <w:rFonts w:ascii="Calibri" w:eastAsia="Calibri" w:hAnsi="Calibri" w:cs="Calibri"/>
          <w:i/>
          <w:iCs/>
          <w:sz w:val="32"/>
          <w:szCs w:val="32"/>
        </w:rPr>
        <w:t xml:space="preserve"> for agriculture use</w:t>
      </w:r>
      <w:r>
        <w:rPr>
          <w:rFonts w:ascii="Calibri" w:eastAsia="Calibri" w:hAnsi="Calibri" w:cs="Calibri"/>
          <w:i/>
          <w:iCs/>
          <w:sz w:val="32"/>
          <w:szCs w:val="32"/>
        </w:rPr>
        <w:t xml:space="preserve"> or other economic use</w:t>
      </w:r>
      <w:r>
        <w:rPr>
          <w:rFonts w:ascii="Calibri" w:eastAsia="Calibri" w:hAnsi="Calibri" w:cs="Calibri"/>
          <w:i/>
          <w:iCs/>
          <w:sz w:val="32"/>
          <w:szCs w:val="32"/>
        </w:rPr>
        <w:t>’</w:t>
      </w:r>
      <w:r>
        <w:rPr>
          <w:rFonts w:ascii="Calibri" w:eastAsia="Calibri" w:hAnsi="Calibri" w:cs="Calibri"/>
          <w:i/>
          <w:iCs/>
          <w:sz w:val="32"/>
          <w:szCs w:val="32"/>
        </w:rPr>
        <w:t>.</w:t>
      </w:r>
      <w:r>
        <w:rPr>
          <w:rFonts w:ascii="Calibri" w:eastAsia="Calibri" w:hAnsi="Calibri" w:cs="Calibri"/>
          <w:i/>
          <w:iCs/>
          <w:sz w:val="32"/>
          <w:szCs w:val="32"/>
        </w:rPr>
        <w:t xml:space="preserve">  </w:t>
      </w:r>
      <w:r>
        <w:rPr>
          <w:rFonts w:ascii="Calibri" w:eastAsia="Calibri" w:hAnsi="Calibri" w:cs="Calibri"/>
          <w:sz w:val="32"/>
          <w:szCs w:val="32"/>
        </w:rPr>
        <w:t xml:space="preserve">The </w:t>
      </w:r>
      <w:r>
        <w:rPr>
          <w:rFonts w:ascii="Calibri" w:eastAsia="Calibri" w:hAnsi="Calibri" w:cs="Calibri"/>
          <w:sz w:val="32"/>
          <w:szCs w:val="32"/>
        </w:rPr>
        <w:t xml:space="preserve">reference to other economic use was intended to relate to a use which might </w:t>
      </w:r>
      <w:r>
        <w:rPr>
          <w:rFonts w:ascii="Calibri" w:eastAsia="Calibri" w:hAnsi="Calibri" w:cs="Calibri"/>
          <w:sz w:val="32"/>
          <w:szCs w:val="32"/>
        </w:rPr>
        <w:t xml:space="preserve">relate to other activities at the farm </w:t>
      </w:r>
      <w:r>
        <w:rPr>
          <w:rFonts w:ascii="Calibri" w:eastAsia="Calibri" w:hAnsi="Calibri" w:cs="Calibri"/>
          <w:sz w:val="32"/>
          <w:szCs w:val="32"/>
        </w:rPr>
        <w:t xml:space="preserve">or a use relating to a farm diversification scheme. </w:t>
      </w:r>
      <w:r>
        <w:rPr>
          <w:rFonts w:ascii="Calibri" w:eastAsia="Calibri" w:hAnsi="Calibri" w:cs="Calibri"/>
          <w:sz w:val="32"/>
          <w:szCs w:val="32"/>
        </w:rPr>
        <w:t xml:space="preserve">Use for other alternative </w:t>
      </w:r>
      <w:r>
        <w:rPr>
          <w:rFonts w:ascii="Calibri" w:eastAsia="Calibri" w:hAnsi="Calibri" w:cs="Calibri"/>
          <w:sz w:val="32"/>
          <w:szCs w:val="32"/>
        </w:rPr>
        <w:t>purposes</w:t>
      </w:r>
      <w:r>
        <w:rPr>
          <w:rFonts w:ascii="Calibri" w:eastAsia="Calibri" w:hAnsi="Calibri" w:cs="Calibri"/>
          <w:sz w:val="32"/>
          <w:szCs w:val="32"/>
        </w:rPr>
        <w:t xml:space="preserve"> of benefit to the local</w:t>
      </w:r>
      <w:r>
        <w:rPr>
          <w:rFonts w:ascii="Calibri" w:eastAsia="Calibri" w:hAnsi="Calibri" w:cs="Calibri"/>
          <w:sz w:val="32"/>
          <w:szCs w:val="32"/>
        </w:rPr>
        <w:t xml:space="preserve"> community such as Class B1 uses would also be supported.</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40"/>
          <w:szCs w:val="40"/>
        </w:rPr>
      </w:pPr>
      <w:r>
        <w:rPr>
          <w:rFonts w:ascii="Calibri" w:eastAsia="Calibri" w:hAnsi="Calibri" w:cs="Calibri"/>
          <w:color w:val="1F497D"/>
          <w:sz w:val="40"/>
          <w:szCs w:val="40"/>
        </w:rPr>
        <w:t>Policy BP 11 – Tourism related development</w:t>
      </w:r>
    </w:p>
    <w:p>
      <w:pPr>
        <w:spacing w:before="0" w:after="200" w:line="276" w:lineRule="auto"/>
        <w:rPr>
          <w:sz w:val="32"/>
          <w:szCs w:val="32"/>
        </w:rPr>
      </w:pPr>
      <w:r>
        <w:rPr>
          <w:rFonts w:ascii="Calibri" w:eastAsia="Calibri" w:hAnsi="Calibri" w:cs="Calibri"/>
          <w:sz w:val="32"/>
          <w:szCs w:val="32"/>
          <w:u w:val="single"/>
        </w:rPr>
        <w:t>Question 21</w:t>
      </w:r>
      <w:r>
        <w:rPr>
          <w:rFonts w:ascii="Calibri" w:eastAsia="Calibri" w:hAnsi="Calibri" w:cs="Calibri"/>
          <w:sz w:val="32"/>
          <w:szCs w:val="32"/>
        </w:rPr>
        <w:t xml:space="preserve"> – The </w:t>
      </w:r>
      <w:r>
        <w:rPr>
          <w:rFonts w:ascii="Calibri" w:eastAsia="Calibri" w:hAnsi="Calibri" w:cs="Calibri"/>
          <w:sz w:val="32"/>
          <w:szCs w:val="32"/>
        </w:rPr>
        <w:t>Parish Council consider that tourist related uses would be appropriate</w:t>
      </w:r>
      <w:r>
        <w:rPr>
          <w:rFonts w:ascii="Calibri" w:eastAsia="Calibri" w:hAnsi="Calibri" w:cs="Calibri"/>
          <w:sz w:val="32"/>
          <w:szCs w:val="32"/>
        </w:rPr>
        <w:t xml:space="preserve"> within the settlement boundaries of all of the villages,</w:t>
      </w:r>
      <w:r>
        <w:rPr>
          <w:rFonts w:ascii="Calibri" w:eastAsia="Calibri" w:hAnsi="Calibri" w:cs="Calibri"/>
          <w:sz w:val="32"/>
          <w:szCs w:val="32"/>
        </w:rPr>
        <w:t xml:space="preserve"> the area between the beach and settlement boundary of Bigbury on Sea</w:t>
      </w:r>
      <w:r>
        <w:rPr>
          <w:rFonts w:ascii="Calibri" w:eastAsia="Calibri" w:hAnsi="Calibri" w:cs="Calibri"/>
          <w:sz w:val="32"/>
          <w:szCs w:val="32"/>
        </w:rPr>
        <w:t xml:space="preserve"> and on the existing built up part of Burgh Island.</w:t>
      </w:r>
      <w:r>
        <w:rPr>
          <w:rFonts w:ascii="Calibri" w:eastAsia="Calibri" w:hAnsi="Calibri" w:cs="Calibri"/>
          <w:sz w:val="32"/>
          <w:szCs w:val="32"/>
        </w:rPr>
        <w:t xml:space="preserve">  </w:t>
      </w:r>
      <w:r>
        <w:rPr>
          <w:rFonts w:ascii="Calibri" w:eastAsia="Calibri" w:hAnsi="Calibri" w:cs="Calibri"/>
          <w:sz w:val="32"/>
          <w:szCs w:val="32"/>
        </w:rPr>
        <w:t xml:space="preserve">The Parish Council </w:t>
      </w:r>
      <w:r>
        <w:rPr>
          <w:rFonts w:ascii="Calibri" w:eastAsia="Calibri" w:hAnsi="Calibri" w:cs="Calibri"/>
          <w:sz w:val="32"/>
          <w:szCs w:val="32"/>
        </w:rPr>
        <w:t>agree that the wording of the policy does require greater clarity.</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40"/>
          <w:szCs w:val="40"/>
        </w:rPr>
      </w:pPr>
      <w:r>
        <w:rPr>
          <w:rFonts w:ascii="Calibri" w:eastAsia="Calibri" w:hAnsi="Calibri" w:cs="Calibri"/>
          <w:color w:val="1F497D"/>
          <w:sz w:val="40"/>
          <w:szCs w:val="40"/>
        </w:rPr>
        <w:t>Policy BP 12 – Catered holiday accommodation.</w:t>
      </w:r>
    </w:p>
    <w:p>
      <w:pPr>
        <w:spacing w:before="0" w:after="200" w:line="276" w:lineRule="auto"/>
        <w:rPr>
          <w:sz w:val="32"/>
          <w:szCs w:val="32"/>
        </w:rPr>
      </w:pPr>
      <w:r>
        <w:rPr>
          <w:rFonts w:ascii="Calibri" w:eastAsia="Calibri" w:hAnsi="Calibri" w:cs="Calibri"/>
          <w:sz w:val="32"/>
          <w:szCs w:val="32"/>
          <w:u w:val="single"/>
        </w:rPr>
        <w:t xml:space="preserve">Question 22 </w:t>
      </w:r>
      <w:r>
        <w:rPr>
          <w:rFonts w:ascii="Calibri" w:eastAsia="Calibri" w:hAnsi="Calibri" w:cs="Calibri"/>
          <w:sz w:val="32"/>
          <w:szCs w:val="32"/>
        </w:rPr>
        <w:t xml:space="preserve">– </w:t>
      </w:r>
      <w:r>
        <w:rPr>
          <w:rFonts w:ascii="Calibri" w:eastAsia="Calibri" w:hAnsi="Calibri" w:cs="Calibri"/>
          <w:sz w:val="32"/>
          <w:szCs w:val="32"/>
        </w:rPr>
        <w:t>To meet the first criterion a</w:t>
      </w:r>
      <w:r>
        <w:rPr>
          <w:rFonts w:ascii="Calibri" w:eastAsia="Calibri" w:hAnsi="Calibri" w:cs="Calibri"/>
          <w:sz w:val="32"/>
          <w:szCs w:val="32"/>
        </w:rPr>
        <w:t>n application involving the loss of catered holiday accommodation would need to be tied to an application for the change of use of other premises to be used for catered holiday accommodation.</w:t>
      </w:r>
      <w:r>
        <w:rPr>
          <w:rFonts w:ascii="Calibri" w:eastAsia="Calibri" w:hAnsi="Calibri" w:cs="Calibri"/>
          <w:sz w:val="32"/>
          <w:szCs w:val="32"/>
        </w:rPr>
        <w:t xml:space="preserve">  </w:t>
      </w:r>
      <w:r>
        <w:rPr>
          <w:rFonts w:ascii="Calibri" w:eastAsia="Calibri" w:hAnsi="Calibri" w:cs="Calibri"/>
          <w:sz w:val="32"/>
          <w:szCs w:val="32"/>
        </w:rPr>
        <w:t>Th</w:t>
      </w:r>
      <w:r>
        <w:rPr>
          <w:rFonts w:ascii="Calibri" w:eastAsia="Calibri" w:hAnsi="Calibri" w:cs="Calibri"/>
          <w:sz w:val="32"/>
          <w:szCs w:val="32"/>
        </w:rPr>
        <w:t>ese alternative facilities</w:t>
      </w:r>
      <w:r>
        <w:rPr>
          <w:rFonts w:ascii="Calibri" w:eastAsia="Calibri" w:hAnsi="Calibri" w:cs="Calibri"/>
          <w:sz w:val="32"/>
          <w:szCs w:val="32"/>
        </w:rPr>
        <w:t xml:space="preserve"> should be within the parish</w:t>
      </w:r>
      <w:r>
        <w:rPr>
          <w:rFonts w:ascii="Calibri" w:eastAsia="Calibri" w:hAnsi="Calibri" w:cs="Calibri"/>
          <w:sz w:val="32"/>
          <w:szCs w:val="32"/>
        </w:rPr>
        <w:t>.</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32"/>
          <w:szCs w:val="32"/>
        </w:rPr>
      </w:pPr>
      <w:r>
        <w:rPr>
          <w:rFonts w:ascii="Calibri" w:eastAsia="Calibri" w:hAnsi="Calibri" w:cs="Calibri"/>
          <w:sz w:val="32"/>
          <w:szCs w:val="32"/>
          <w:u w:val="single"/>
        </w:rPr>
        <w:t>Question 23</w:t>
      </w:r>
      <w:r>
        <w:rPr>
          <w:rFonts w:ascii="Calibri" w:eastAsia="Calibri" w:hAnsi="Calibri" w:cs="Calibri"/>
          <w:sz w:val="32"/>
          <w:szCs w:val="32"/>
        </w:rPr>
        <w:t xml:space="preserve"> – </w:t>
      </w:r>
      <w:r>
        <w:rPr>
          <w:rFonts w:ascii="Calibri" w:eastAsia="Calibri" w:hAnsi="Calibri" w:cs="Calibri"/>
          <w:color w:val="00B050"/>
          <w:sz w:val="32"/>
          <w:szCs w:val="32"/>
        </w:rPr>
        <w:t>SHDC have provided the following response to this question.</w:t>
      </w:r>
    </w:p>
    <w:p>
      <w:pPr>
        <w:spacing w:before="0" w:after="200" w:line="276" w:lineRule="auto"/>
        <w:rPr>
          <w:sz w:val="32"/>
          <w:szCs w:val="32"/>
        </w:rPr>
      </w:pPr>
      <w:r>
        <w:rPr>
          <w:rFonts w:ascii="Calibri" w:eastAsia="Calibri" w:hAnsi="Calibri" w:cs="Calibri"/>
          <w:color w:val="00B050"/>
          <w:sz w:val="32"/>
          <w:szCs w:val="32"/>
        </w:rPr>
        <w:t xml:space="preserve">The LPA would assess each B&amp;B on a case by case basis taking into account fact and degree </w:t>
      </w:r>
      <w:r>
        <w:rPr>
          <w:rFonts w:ascii="Calibri" w:eastAsia="Calibri" w:hAnsi="Calibri" w:cs="Calibri"/>
          <w:color w:val="00B050"/>
          <w:sz w:val="32"/>
          <w:szCs w:val="32"/>
        </w:rPr>
        <w:t>in</w:t>
      </w:r>
      <w:r>
        <w:rPr>
          <w:rFonts w:ascii="Calibri" w:eastAsia="Calibri" w:hAnsi="Calibri" w:cs="Calibri"/>
          <w:color w:val="00B050"/>
          <w:sz w:val="32"/>
          <w:szCs w:val="32"/>
        </w:rPr>
        <w:t xml:space="preserve"> determining if a material change of use from C3 has taken place.</w:t>
      </w:r>
      <w:r>
        <w:rPr>
          <w:rFonts w:ascii="Calibri" w:eastAsia="Calibri" w:hAnsi="Calibri" w:cs="Calibri"/>
          <w:color w:val="00B050"/>
          <w:sz w:val="32"/>
          <w:szCs w:val="32"/>
        </w:rPr>
        <w:t xml:space="preserve">  </w:t>
      </w:r>
      <w:r>
        <w:rPr>
          <w:rFonts w:ascii="Calibri" w:eastAsia="Calibri" w:hAnsi="Calibri" w:cs="Calibri"/>
          <w:color w:val="00B050"/>
          <w:sz w:val="32"/>
          <w:szCs w:val="32"/>
        </w:rPr>
        <w:t>Generally we take</w:t>
      </w:r>
      <w:r>
        <w:rPr>
          <w:rFonts w:ascii="Calibri" w:eastAsia="Calibri" w:hAnsi="Calibri" w:cs="Calibri"/>
          <w:color w:val="00B050"/>
          <w:sz w:val="32"/>
          <w:szCs w:val="32"/>
        </w:rPr>
        <w:t xml:space="preserve"> the view </w:t>
      </w:r>
      <w:r>
        <w:rPr>
          <w:rFonts w:ascii="Calibri" w:eastAsia="Calibri" w:hAnsi="Calibri" w:cs="Calibri"/>
          <w:color w:val="00B050"/>
          <w:sz w:val="32"/>
          <w:szCs w:val="32"/>
        </w:rPr>
        <w:t>that if the number of letting rooms is less than the number of n</w:t>
      </w:r>
      <w:r>
        <w:rPr>
          <w:rFonts w:ascii="Calibri" w:eastAsia="Calibri" w:hAnsi="Calibri" w:cs="Calibri"/>
          <w:color w:val="00B050"/>
          <w:sz w:val="32"/>
          <w:szCs w:val="32"/>
        </w:rPr>
        <w:t>on</w:t>
      </w:r>
      <w:r>
        <w:rPr>
          <w:rFonts w:ascii="Calibri" w:eastAsia="Calibri" w:hAnsi="Calibri" w:cs="Calibri"/>
          <w:color w:val="00B050"/>
          <w:sz w:val="32"/>
          <w:szCs w:val="32"/>
        </w:rPr>
        <w:t xml:space="preserve">-letting </w:t>
      </w:r>
      <w:r>
        <w:rPr>
          <w:rFonts w:ascii="Calibri" w:eastAsia="Calibri" w:hAnsi="Calibri" w:cs="Calibri"/>
          <w:color w:val="00B050"/>
          <w:sz w:val="32"/>
          <w:szCs w:val="32"/>
        </w:rPr>
        <w:t>bed</w:t>
      </w:r>
      <w:r>
        <w:rPr>
          <w:rFonts w:ascii="Calibri" w:eastAsia="Calibri" w:hAnsi="Calibri" w:cs="Calibri"/>
          <w:color w:val="00B050"/>
          <w:sz w:val="32"/>
          <w:szCs w:val="32"/>
        </w:rPr>
        <w:t xml:space="preserve">rooms </w:t>
      </w:r>
      <w:r>
        <w:rPr>
          <w:rFonts w:ascii="Calibri" w:eastAsia="Calibri" w:hAnsi="Calibri" w:cs="Calibri"/>
          <w:color w:val="00B050"/>
          <w:sz w:val="32"/>
          <w:szCs w:val="32"/>
        </w:rPr>
        <w:t xml:space="preserve">the use remains C3 – but if greater </w:t>
      </w:r>
      <w:r>
        <w:rPr>
          <w:rFonts w:ascii="Calibri" w:eastAsia="Calibri" w:hAnsi="Calibri" w:cs="Calibri"/>
          <w:color w:val="00B050"/>
          <w:sz w:val="32"/>
          <w:szCs w:val="32"/>
        </w:rPr>
        <w:t>then</w:t>
      </w:r>
      <w:r>
        <w:rPr>
          <w:rFonts w:ascii="Calibri" w:eastAsia="Calibri" w:hAnsi="Calibri" w:cs="Calibri"/>
          <w:color w:val="00B050"/>
          <w:sz w:val="32"/>
          <w:szCs w:val="32"/>
        </w:rPr>
        <w:t xml:space="preserve"> a change of use has occurred.</w:t>
      </w:r>
      <w:r>
        <w:rPr>
          <w:rFonts w:ascii="Calibri" w:eastAsia="Calibri" w:hAnsi="Calibri" w:cs="Calibri"/>
          <w:color w:val="00B050"/>
          <w:sz w:val="32"/>
          <w:szCs w:val="32"/>
        </w:rPr>
        <w:t xml:space="preserve">  </w:t>
      </w:r>
      <w:r>
        <w:rPr>
          <w:rFonts w:ascii="Calibri" w:eastAsia="Calibri" w:hAnsi="Calibri" w:cs="Calibri"/>
          <w:color w:val="00B050"/>
          <w:sz w:val="32"/>
          <w:szCs w:val="32"/>
        </w:rPr>
        <w:t>For example; Using 2 bedrooms for letting in a 5 bedroom house would not normally be a change of use – but using 3 bedrooms for letting in a 5 bed house would be a material change of use.</w:t>
      </w:r>
      <w:r>
        <w:rPr>
          <w:rFonts w:ascii="Calibri" w:eastAsia="Calibri" w:hAnsi="Calibri" w:cs="Calibri"/>
          <w:color w:val="00B050"/>
          <w:sz w:val="32"/>
          <w:szCs w:val="32"/>
        </w:rPr>
        <w:t xml:space="preserve">  </w:t>
      </w:r>
      <w:r>
        <w:rPr>
          <w:rFonts w:ascii="Calibri" w:eastAsia="Calibri" w:hAnsi="Calibri" w:cs="Calibri"/>
          <w:color w:val="00B050"/>
          <w:sz w:val="32"/>
          <w:szCs w:val="32"/>
        </w:rPr>
        <w:t>It should be noted, however, that a very large house with say 12 bedrooms might be deemed to have a material change of use with the letting of only 5 bedrooms due to the increase in comings and goings and parking impacts on the overall character of the propert</w:t>
      </w:r>
      <w:r>
        <w:rPr>
          <w:rFonts w:ascii="Calibri" w:eastAsia="Calibri" w:hAnsi="Calibri" w:cs="Calibri"/>
          <w:color w:val="00B050"/>
          <w:sz w:val="32"/>
          <w:szCs w:val="32"/>
        </w:rPr>
        <w:t>y</w:t>
      </w:r>
      <w:r>
        <w:rPr>
          <w:rFonts w:ascii="Calibri" w:eastAsia="Calibri" w:hAnsi="Calibri" w:cs="Calibri"/>
          <w:color w:val="00B050"/>
          <w:sz w:val="32"/>
          <w:szCs w:val="32"/>
        </w:rPr>
        <w:t xml:space="preserve"> in question.</w:t>
      </w:r>
    </w:p>
    <w:p>
      <w:pPr>
        <w:spacing w:before="0" w:after="200" w:line="276" w:lineRule="auto"/>
        <w:rPr>
          <w:sz w:val="40"/>
          <w:szCs w:val="40"/>
        </w:rPr>
      </w:pPr>
      <w:r>
        <w:rPr>
          <w:rFonts w:ascii="Calibri" w:eastAsia="Calibri" w:hAnsi="Calibri" w:cs="Calibri"/>
          <w:color w:val="1F497D"/>
          <w:sz w:val="40"/>
          <w:szCs w:val="40"/>
        </w:rPr>
        <w:t>Policy BP 15 – Local Green Spaces</w:t>
      </w:r>
    </w:p>
    <w:p>
      <w:pPr>
        <w:spacing w:before="0" w:after="200" w:line="276" w:lineRule="auto"/>
        <w:rPr>
          <w:sz w:val="32"/>
          <w:szCs w:val="32"/>
        </w:rPr>
      </w:pPr>
      <w:r>
        <w:rPr>
          <w:rFonts w:ascii="Calibri" w:eastAsia="Calibri" w:hAnsi="Calibri" w:cs="Calibri"/>
          <w:sz w:val="32"/>
          <w:szCs w:val="32"/>
          <w:u w:val="single"/>
        </w:rPr>
        <w:t>Question 24</w:t>
      </w:r>
      <w:r>
        <w:rPr>
          <w:rFonts w:ascii="Calibri" w:eastAsia="Calibri" w:hAnsi="Calibri" w:cs="Calibri"/>
          <w:sz w:val="32"/>
          <w:szCs w:val="32"/>
          <w:u w:val="single"/>
        </w:rPr>
        <w:t xml:space="preserve"> </w:t>
      </w:r>
      <w:r>
        <w:rPr>
          <w:rFonts w:ascii="Calibri" w:eastAsia="Calibri" w:hAnsi="Calibri" w:cs="Calibri"/>
          <w:sz w:val="32"/>
          <w:szCs w:val="32"/>
        </w:rPr>
        <w:t xml:space="preserve">– </w:t>
      </w:r>
      <w:r>
        <w:rPr>
          <w:rFonts w:ascii="Calibri" w:eastAsia="Calibri" w:hAnsi="Calibri" w:cs="Calibri"/>
          <w:sz w:val="32"/>
          <w:szCs w:val="32"/>
        </w:rPr>
        <w:t>The Main Modifications of the then emerging Joint</w:t>
      </w:r>
      <w:r>
        <w:rPr>
          <w:rFonts w:ascii="Calibri" w:eastAsia="Calibri" w:hAnsi="Calibri" w:cs="Calibri"/>
          <w:color w:val="FF0000"/>
          <w:sz w:val="32"/>
          <w:szCs w:val="32"/>
        </w:rPr>
        <w:t xml:space="preserve"> </w:t>
      </w:r>
      <w:r>
        <w:rPr>
          <w:rFonts w:ascii="Calibri" w:eastAsia="Calibri" w:hAnsi="Calibri" w:cs="Calibri"/>
          <w:sz w:val="32"/>
          <w:szCs w:val="32"/>
        </w:rPr>
        <w:t>Local Plan, published in October 2018, were reported to the Bigbury Parish Council on 14 November 2018.</w:t>
      </w:r>
      <w:r>
        <w:rPr>
          <w:rFonts w:ascii="Calibri" w:eastAsia="Calibri" w:hAnsi="Calibri" w:cs="Calibri"/>
          <w:sz w:val="32"/>
          <w:szCs w:val="32"/>
        </w:rPr>
        <w:t xml:space="preserve">  </w:t>
      </w:r>
      <w:r>
        <w:rPr>
          <w:rFonts w:ascii="Calibri" w:eastAsia="Calibri" w:hAnsi="Calibri" w:cs="Calibri"/>
          <w:sz w:val="32"/>
          <w:szCs w:val="32"/>
        </w:rPr>
        <w:t>The Modifications included a new policy on Local Green Spaces which stated that these were to be designated in neighbourhood plans.</w:t>
      </w:r>
      <w:r>
        <w:rPr>
          <w:rFonts w:ascii="Calibri" w:eastAsia="Calibri" w:hAnsi="Calibri" w:cs="Calibri"/>
          <w:sz w:val="32"/>
          <w:szCs w:val="32"/>
        </w:rPr>
        <w:t xml:space="preserve">  </w:t>
      </w:r>
      <w:r>
        <w:rPr>
          <w:rFonts w:ascii="Calibri" w:eastAsia="Calibri" w:hAnsi="Calibri" w:cs="Calibri"/>
          <w:sz w:val="32"/>
          <w:szCs w:val="32"/>
        </w:rPr>
        <w:t xml:space="preserve">A list of potential Local Green Spaces were considered by the Parish Council at this meeting and this list </w:t>
      </w:r>
      <w:r>
        <w:rPr>
          <w:rFonts w:ascii="Calibri" w:eastAsia="Calibri" w:hAnsi="Calibri" w:cs="Calibri"/>
          <w:sz w:val="32"/>
          <w:szCs w:val="32"/>
        </w:rPr>
        <w:t>was</w:t>
      </w:r>
      <w:r>
        <w:rPr>
          <w:rFonts w:ascii="Calibri" w:eastAsia="Calibri" w:hAnsi="Calibri" w:cs="Calibri"/>
          <w:sz w:val="32"/>
          <w:szCs w:val="32"/>
        </w:rPr>
        <w:t xml:space="preserve"> subsequently published for consultation purposes in the Bigbury News and on</w:t>
      </w:r>
      <w:r>
        <w:rPr>
          <w:rFonts w:ascii="Calibri" w:eastAsia="Calibri" w:hAnsi="Calibri" w:cs="Calibri"/>
          <w:sz w:val="32"/>
          <w:szCs w:val="32"/>
        </w:rPr>
        <w:t xml:space="preserve"> the community website. </w:t>
      </w:r>
    </w:p>
    <w:p>
      <w:pPr>
        <w:spacing w:before="0" w:after="200" w:line="276" w:lineRule="auto"/>
        <w:rPr>
          <w:sz w:val="32"/>
          <w:szCs w:val="32"/>
        </w:rPr>
      </w:pPr>
      <w:r>
        <w:rPr>
          <w:rFonts w:ascii="Calibri" w:eastAsia="Calibri" w:hAnsi="Calibri" w:cs="Calibri"/>
          <w:sz w:val="32"/>
          <w:szCs w:val="32"/>
        </w:rPr>
        <w:t>Following this consultation</w:t>
      </w:r>
      <w:r>
        <w:rPr>
          <w:rFonts w:ascii="Calibri" w:eastAsia="Calibri" w:hAnsi="Calibri" w:cs="Calibri"/>
          <w:sz w:val="32"/>
          <w:szCs w:val="32"/>
        </w:rPr>
        <w:t xml:space="preserve"> </w:t>
      </w:r>
      <w:r>
        <w:rPr>
          <w:rFonts w:ascii="Calibri" w:eastAsia="Calibri" w:hAnsi="Calibri" w:cs="Calibri"/>
          <w:sz w:val="32"/>
          <w:szCs w:val="32"/>
        </w:rPr>
        <w:t>additional sites were added or changed in size and one site on private land was removed follo</w:t>
      </w:r>
      <w:r>
        <w:rPr>
          <w:rFonts w:ascii="Calibri" w:eastAsia="Calibri" w:hAnsi="Calibri" w:cs="Calibri"/>
          <w:sz w:val="32"/>
          <w:szCs w:val="32"/>
        </w:rPr>
        <w:t xml:space="preserve">wing a meeting with </w:t>
      </w:r>
      <w:r>
        <w:rPr>
          <w:rFonts w:ascii="Calibri" w:eastAsia="Calibri" w:hAnsi="Calibri" w:cs="Calibri"/>
          <w:sz w:val="32"/>
          <w:szCs w:val="32"/>
        </w:rPr>
        <w:t xml:space="preserve">one of </w:t>
      </w:r>
      <w:r>
        <w:rPr>
          <w:rFonts w:ascii="Calibri" w:eastAsia="Calibri" w:hAnsi="Calibri" w:cs="Calibri"/>
          <w:sz w:val="32"/>
          <w:szCs w:val="32"/>
        </w:rPr>
        <w:t>the landowner</w:t>
      </w:r>
      <w:r>
        <w:rPr>
          <w:rFonts w:ascii="Calibri" w:eastAsia="Calibri" w:hAnsi="Calibri" w:cs="Calibri"/>
          <w:sz w:val="32"/>
          <w:szCs w:val="32"/>
        </w:rPr>
        <w:t>s</w:t>
      </w:r>
      <w:r>
        <w:rPr>
          <w:rFonts w:ascii="Calibri" w:eastAsia="Calibri" w:hAnsi="Calibri" w:cs="Calibri"/>
          <w:sz w:val="32"/>
          <w:szCs w:val="32"/>
        </w:rPr>
        <w:t xml:space="preserve"> who </w:t>
      </w:r>
      <w:r>
        <w:rPr>
          <w:rFonts w:ascii="Calibri" w:eastAsia="Calibri" w:hAnsi="Calibri" w:cs="Calibri"/>
          <w:sz w:val="32"/>
          <w:szCs w:val="32"/>
        </w:rPr>
        <w:t>had objected</w:t>
      </w:r>
      <w:r>
        <w:rPr>
          <w:rFonts w:ascii="Calibri" w:eastAsia="Calibri" w:hAnsi="Calibri" w:cs="Calibri"/>
          <w:sz w:val="32"/>
          <w:szCs w:val="32"/>
        </w:rPr>
        <w:t xml:space="preserve"> to this designation.</w:t>
      </w:r>
    </w:p>
    <w:p>
      <w:pPr>
        <w:spacing w:before="0" w:after="200" w:line="276" w:lineRule="auto"/>
        <w:rPr>
          <w:sz w:val="32"/>
          <w:szCs w:val="32"/>
        </w:rPr>
      </w:pPr>
      <w:r>
        <w:rPr>
          <w:rFonts w:ascii="Calibri" w:eastAsia="Calibri" w:hAnsi="Calibri" w:cs="Calibri"/>
          <w:sz w:val="32"/>
          <w:szCs w:val="32"/>
        </w:rPr>
        <w:t>The revised list was reported to the Parish Council at their meeting on 9 January 2019.</w:t>
      </w:r>
      <w:r>
        <w:rPr>
          <w:rFonts w:ascii="Calibri" w:eastAsia="Calibri" w:hAnsi="Calibri" w:cs="Calibri"/>
          <w:sz w:val="32"/>
          <w:szCs w:val="32"/>
        </w:rPr>
        <w:t xml:space="preserve">  </w:t>
      </w:r>
      <w:r>
        <w:rPr>
          <w:rFonts w:ascii="Calibri" w:eastAsia="Calibri" w:hAnsi="Calibri" w:cs="Calibri"/>
          <w:sz w:val="32"/>
          <w:szCs w:val="32"/>
        </w:rPr>
        <w:t>The revised list was also published in the Bigbury News</w:t>
      </w:r>
      <w:r>
        <w:rPr>
          <w:rFonts w:ascii="Calibri" w:eastAsia="Calibri" w:hAnsi="Calibri" w:cs="Calibri"/>
          <w:sz w:val="32"/>
          <w:szCs w:val="32"/>
        </w:rPr>
        <w:t xml:space="preserve"> and</w:t>
      </w:r>
      <w:r>
        <w:rPr>
          <w:rFonts w:ascii="Calibri" w:eastAsia="Calibri" w:hAnsi="Calibri" w:cs="Calibri"/>
          <w:sz w:val="32"/>
          <w:szCs w:val="32"/>
        </w:rPr>
        <w:t xml:space="preserve"> on the community website</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N</w:t>
      </w:r>
      <w:r>
        <w:rPr>
          <w:rFonts w:ascii="Calibri" w:eastAsia="Calibri" w:hAnsi="Calibri" w:cs="Calibri"/>
          <w:sz w:val="32"/>
          <w:szCs w:val="32"/>
        </w:rPr>
        <w:t>o further object</w:t>
      </w:r>
      <w:r>
        <w:rPr>
          <w:rFonts w:ascii="Calibri" w:eastAsia="Calibri" w:hAnsi="Calibri" w:cs="Calibri"/>
          <w:sz w:val="32"/>
          <w:szCs w:val="32"/>
        </w:rPr>
        <w:t>i</w:t>
      </w:r>
      <w:r>
        <w:rPr>
          <w:rFonts w:ascii="Calibri" w:eastAsia="Calibri" w:hAnsi="Calibri" w:cs="Calibri"/>
          <w:sz w:val="32"/>
          <w:szCs w:val="32"/>
        </w:rPr>
        <w:t>ons were received.</w:t>
      </w:r>
    </w:p>
    <w:p>
      <w:pPr>
        <w:spacing w:before="0" w:after="200" w:line="276" w:lineRule="auto"/>
        <w:rPr>
          <w:sz w:val="32"/>
          <w:szCs w:val="32"/>
        </w:rPr>
      </w:pPr>
      <w:r>
        <w:rPr>
          <w:rFonts w:ascii="Calibri" w:eastAsia="Calibri" w:hAnsi="Calibri" w:cs="Calibri"/>
          <w:sz w:val="32"/>
          <w:szCs w:val="32"/>
        </w:rPr>
        <w:t>The revised list was included in the Regulation 14 Consultation Plan.</w:t>
      </w:r>
      <w:r>
        <w:rPr>
          <w:rFonts w:ascii="Calibri" w:eastAsia="Calibri" w:hAnsi="Calibri" w:cs="Calibri"/>
          <w:sz w:val="32"/>
          <w:szCs w:val="32"/>
        </w:rPr>
        <w:t xml:space="preserve">  </w:t>
      </w:r>
      <w:r>
        <w:rPr>
          <w:rFonts w:ascii="Calibri" w:eastAsia="Calibri" w:hAnsi="Calibri" w:cs="Calibri"/>
          <w:sz w:val="32"/>
          <w:szCs w:val="32"/>
        </w:rPr>
        <w:t>The consultation at Regulation 14 stage was published in the Bigbury News</w:t>
      </w:r>
      <w:r>
        <w:rPr>
          <w:rFonts w:ascii="Calibri" w:eastAsia="Calibri" w:hAnsi="Calibri" w:cs="Calibri"/>
          <w:sz w:val="32"/>
          <w:szCs w:val="32"/>
        </w:rPr>
        <w:t xml:space="preserve"> and</w:t>
      </w:r>
      <w:r>
        <w:rPr>
          <w:rFonts w:ascii="Calibri" w:eastAsia="Calibri" w:hAnsi="Calibri" w:cs="Calibri"/>
          <w:sz w:val="32"/>
          <w:szCs w:val="32"/>
        </w:rPr>
        <w:t xml:space="preserve"> on the community website</w:t>
      </w:r>
      <w:r>
        <w:rPr>
          <w:rFonts w:ascii="Calibri" w:eastAsia="Calibri" w:hAnsi="Calibri" w:cs="Calibri"/>
          <w:sz w:val="32"/>
          <w:szCs w:val="32"/>
        </w:rPr>
        <w:t xml:space="preserve">. </w:t>
      </w:r>
      <w:r>
        <w:rPr>
          <w:rFonts w:ascii="Calibri" w:eastAsia="Calibri" w:hAnsi="Calibri" w:cs="Calibri"/>
          <w:sz w:val="32"/>
          <w:szCs w:val="32"/>
        </w:rPr>
        <w:t xml:space="preserve"> </w:t>
      </w:r>
      <w:r>
        <w:rPr>
          <w:rFonts w:ascii="Calibri" w:eastAsia="Calibri" w:hAnsi="Calibri" w:cs="Calibri"/>
          <w:sz w:val="32"/>
          <w:szCs w:val="32"/>
        </w:rPr>
        <w:t>Individual letters being sent out to all the major landowners in the parish and to all businesses.</w:t>
      </w:r>
      <w:r>
        <w:rPr>
          <w:rFonts w:ascii="Calibri" w:eastAsia="Calibri" w:hAnsi="Calibri" w:cs="Calibri"/>
          <w:sz w:val="32"/>
          <w:szCs w:val="32"/>
        </w:rPr>
        <w:t xml:space="preserve">  </w:t>
      </w:r>
      <w:r>
        <w:rPr>
          <w:rFonts w:ascii="Calibri" w:eastAsia="Calibri" w:hAnsi="Calibri" w:cs="Calibri"/>
          <w:sz w:val="32"/>
          <w:szCs w:val="32"/>
        </w:rPr>
        <w:t>These notices and letters included links to the Neighbourhood Plan and reference to where hard copies of the Draft Plan could be viewed.</w:t>
      </w:r>
    </w:p>
    <w:p>
      <w:pPr>
        <w:spacing w:before="0" w:after="200" w:line="276" w:lineRule="auto"/>
        <w:rPr>
          <w:sz w:val="32"/>
          <w:szCs w:val="32"/>
        </w:rPr>
      </w:pPr>
      <w:r>
        <w:rPr>
          <w:rFonts w:ascii="Calibri" w:eastAsia="Calibri" w:hAnsi="Calibri" w:cs="Calibri"/>
          <w:sz w:val="32"/>
          <w:szCs w:val="32"/>
        </w:rPr>
        <w:t xml:space="preserve">The individual letters at Regulation 14 Consultation stage included letters to the </w:t>
      </w:r>
      <w:r>
        <w:rPr>
          <w:rFonts w:ascii="Calibri" w:eastAsia="Calibri" w:hAnsi="Calibri" w:cs="Calibri"/>
          <w:sz w:val="32"/>
          <w:szCs w:val="32"/>
        </w:rPr>
        <w:t>Bantham</w:t>
      </w:r>
      <w:r>
        <w:rPr>
          <w:rFonts w:ascii="Calibri" w:eastAsia="Calibri" w:hAnsi="Calibri" w:cs="Calibri"/>
          <w:sz w:val="32"/>
          <w:szCs w:val="32"/>
        </w:rPr>
        <w:t xml:space="preserve"> Estate who own the land at </w:t>
      </w:r>
      <w:r>
        <w:rPr>
          <w:rFonts w:ascii="Calibri" w:eastAsia="Calibri" w:hAnsi="Calibri" w:cs="Calibri"/>
          <w:b/>
          <w:bCs/>
          <w:sz w:val="32"/>
          <w:szCs w:val="32"/>
        </w:rPr>
        <w:t>Cockleridge</w:t>
      </w:r>
      <w:r>
        <w:rPr>
          <w:rFonts w:ascii="Calibri" w:eastAsia="Calibri" w:hAnsi="Calibri" w:cs="Calibri"/>
          <w:b/>
          <w:bCs/>
          <w:sz w:val="32"/>
          <w:szCs w:val="32"/>
        </w:rPr>
        <w:t xml:space="preserve"> Ham</w:t>
      </w:r>
      <w:r>
        <w:rPr>
          <w:rFonts w:ascii="Calibri" w:eastAsia="Calibri" w:hAnsi="Calibri" w:cs="Calibri"/>
          <w:sz w:val="32"/>
          <w:szCs w:val="32"/>
        </w:rPr>
        <w:t xml:space="preserve"> and the </w:t>
      </w:r>
      <w:r>
        <w:rPr>
          <w:rFonts w:ascii="Calibri" w:eastAsia="Calibri" w:hAnsi="Calibri" w:cs="Calibri"/>
          <w:b/>
          <w:bCs/>
          <w:sz w:val="32"/>
          <w:szCs w:val="32"/>
        </w:rPr>
        <w:t>Bigbury Golf Club</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Separate letters were also sent to officers of the Golf Club.</w:t>
      </w:r>
      <w:r>
        <w:rPr>
          <w:rFonts w:ascii="Calibri" w:eastAsia="Calibri" w:hAnsi="Calibri" w:cs="Calibri"/>
          <w:sz w:val="32"/>
          <w:szCs w:val="32"/>
        </w:rPr>
        <w:t xml:space="preserve">  </w:t>
      </w:r>
      <w:r>
        <w:rPr>
          <w:rFonts w:ascii="Calibri" w:eastAsia="Calibri" w:hAnsi="Calibri" w:cs="Calibri"/>
          <w:sz w:val="32"/>
          <w:szCs w:val="32"/>
        </w:rPr>
        <w:t xml:space="preserve">Planning Consultants acting for the </w:t>
      </w:r>
      <w:r>
        <w:rPr>
          <w:rFonts w:ascii="Calibri" w:eastAsia="Calibri" w:hAnsi="Calibri" w:cs="Calibri"/>
          <w:sz w:val="32"/>
          <w:szCs w:val="32"/>
        </w:rPr>
        <w:t>Bantham</w:t>
      </w:r>
      <w:r>
        <w:rPr>
          <w:rFonts w:ascii="Calibri" w:eastAsia="Calibri" w:hAnsi="Calibri" w:cs="Calibri"/>
          <w:sz w:val="32"/>
          <w:szCs w:val="32"/>
        </w:rPr>
        <w:t xml:space="preserve"> Estate recommended deleting the Golf Club from the List of Local Green Spaces but had no objection to the inclusion of </w:t>
      </w:r>
      <w:r>
        <w:rPr>
          <w:rFonts w:ascii="Calibri" w:eastAsia="Calibri" w:hAnsi="Calibri" w:cs="Calibri"/>
          <w:sz w:val="32"/>
          <w:szCs w:val="32"/>
        </w:rPr>
        <w:t>Cockleridge</w:t>
      </w:r>
      <w:r>
        <w:rPr>
          <w:rFonts w:ascii="Calibri" w:eastAsia="Calibri" w:hAnsi="Calibri" w:cs="Calibri"/>
          <w:sz w:val="32"/>
          <w:szCs w:val="32"/>
        </w:rPr>
        <w:t xml:space="preserve"> Ham.</w:t>
      </w:r>
      <w:r>
        <w:rPr>
          <w:rFonts w:ascii="Calibri" w:eastAsia="Calibri" w:hAnsi="Calibri" w:cs="Calibri"/>
          <w:sz w:val="32"/>
          <w:szCs w:val="32"/>
        </w:rPr>
        <w:t xml:space="preserve">  </w:t>
      </w:r>
      <w:r>
        <w:rPr>
          <w:rFonts w:ascii="Calibri" w:eastAsia="Calibri" w:hAnsi="Calibri" w:cs="Calibri"/>
          <w:sz w:val="32"/>
          <w:szCs w:val="32"/>
        </w:rPr>
        <w:t>There were other objections to the inclusion of the Golf Club including an objection from SHDC and one from another major agricultural land owner.</w:t>
      </w:r>
    </w:p>
    <w:p>
      <w:pPr>
        <w:spacing w:before="0" w:after="200" w:line="276" w:lineRule="auto"/>
        <w:rPr>
          <w:sz w:val="32"/>
          <w:szCs w:val="32"/>
        </w:rPr>
      </w:pPr>
      <w:r>
        <w:rPr>
          <w:rFonts w:ascii="Calibri" w:eastAsia="Calibri" w:hAnsi="Calibri" w:cs="Calibri"/>
          <w:sz w:val="32"/>
          <w:szCs w:val="32"/>
        </w:rPr>
        <w:t xml:space="preserve">Regulation 14 consultation letters were sent to the Manager and </w:t>
      </w:r>
      <w:r>
        <w:rPr>
          <w:rFonts w:ascii="Calibri" w:eastAsia="Calibri" w:hAnsi="Calibri" w:cs="Calibri"/>
          <w:sz w:val="32"/>
          <w:szCs w:val="32"/>
        </w:rPr>
        <w:t xml:space="preserve">the principal </w:t>
      </w:r>
      <w:r>
        <w:rPr>
          <w:rFonts w:ascii="Calibri" w:eastAsia="Calibri" w:hAnsi="Calibri" w:cs="Calibri"/>
          <w:sz w:val="32"/>
          <w:szCs w:val="32"/>
        </w:rPr>
        <w:t>owner of the Burgh Island Hotel</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The owners of the hotel also</w:t>
      </w:r>
      <w:r>
        <w:rPr>
          <w:rFonts w:ascii="Calibri" w:eastAsia="Calibri" w:hAnsi="Calibri" w:cs="Calibri"/>
          <w:sz w:val="32"/>
          <w:szCs w:val="32"/>
        </w:rPr>
        <w:t xml:space="preserve"> own all of the land shown as </w:t>
      </w:r>
      <w:r>
        <w:rPr>
          <w:rFonts w:ascii="Calibri" w:eastAsia="Calibri" w:hAnsi="Calibri" w:cs="Calibri"/>
          <w:b/>
          <w:bCs/>
          <w:sz w:val="32"/>
          <w:szCs w:val="32"/>
        </w:rPr>
        <w:t>Local Green Space on Burgh Island</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The</w:t>
      </w:r>
      <w:r>
        <w:rPr>
          <w:rFonts w:ascii="Calibri" w:eastAsia="Calibri" w:hAnsi="Calibri" w:cs="Calibri"/>
          <w:sz w:val="32"/>
          <w:szCs w:val="32"/>
        </w:rPr>
        <w:t xml:space="preserve"> owners of the hotel are aware of the proposed designation of the land</w:t>
      </w:r>
      <w:r>
        <w:rPr>
          <w:rFonts w:ascii="Calibri" w:eastAsia="Calibri" w:hAnsi="Calibri" w:cs="Calibri"/>
          <w:sz w:val="32"/>
          <w:szCs w:val="32"/>
        </w:rPr>
        <w:t xml:space="preserve"> </w:t>
      </w:r>
      <w:r>
        <w:rPr>
          <w:rFonts w:ascii="Calibri" w:eastAsia="Calibri" w:hAnsi="Calibri" w:cs="Calibri"/>
          <w:sz w:val="32"/>
          <w:szCs w:val="32"/>
        </w:rPr>
        <w:t xml:space="preserve">outside the built up part of the hotel complex. </w:t>
      </w:r>
    </w:p>
    <w:p>
      <w:pPr>
        <w:spacing w:before="0" w:after="200" w:line="276" w:lineRule="auto"/>
        <w:rPr>
          <w:sz w:val="32"/>
          <w:szCs w:val="32"/>
        </w:rPr>
      </w:pPr>
      <w:r>
        <w:rPr>
          <w:rFonts w:ascii="Calibri" w:eastAsia="Calibri" w:hAnsi="Calibri" w:cs="Calibri"/>
          <w:sz w:val="32"/>
          <w:szCs w:val="32"/>
        </w:rPr>
        <w:t>A Regulation 14 consultation letter was sent to the National Trust</w:t>
      </w:r>
      <w:r>
        <w:rPr>
          <w:rFonts w:ascii="Calibri" w:eastAsia="Calibri" w:hAnsi="Calibri" w:cs="Calibri"/>
          <w:sz w:val="32"/>
          <w:szCs w:val="32"/>
        </w:rPr>
        <w:t xml:space="preserve"> who </w:t>
      </w:r>
      <w:r>
        <w:rPr>
          <w:rFonts w:ascii="Calibri" w:eastAsia="Calibri" w:hAnsi="Calibri" w:cs="Calibri"/>
          <w:sz w:val="32"/>
          <w:szCs w:val="32"/>
        </w:rPr>
        <w:t>own</w:t>
      </w:r>
      <w:r>
        <w:rPr>
          <w:rFonts w:ascii="Calibri" w:eastAsia="Calibri" w:hAnsi="Calibri" w:cs="Calibri"/>
          <w:sz w:val="32"/>
          <w:szCs w:val="32"/>
        </w:rPr>
        <w:t xml:space="preserve"> the land proposed to be designated at </w:t>
      </w:r>
      <w:r>
        <w:rPr>
          <w:rFonts w:ascii="Calibri" w:eastAsia="Calibri" w:hAnsi="Calibri" w:cs="Calibri"/>
          <w:b/>
          <w:bCs/>
          <w:sz w:val="32"/>
          <w:szCs w:val="32"/>
        </w:rPr>
        <w:t>Clematon</w:t>
      </w:r>
      <w:r>
        <w:rPr>
          <w:rFonts w:ascii="Calibri" w:eastAsia="Calibri" w:hAnsi="Calibri" w:cs="Calibri"/>
          <w:b/>
          <w:bCs/>
          <w:sz w:val="32"/>
          <w:szCs w:val="32"/>
        </w:rPr>
        <w:t xml:space="preserve"> Hill</w:t>
      </w:r>
      <w:r>
        <w:rPr>
          <w:rFonts w:ascii="Calibri" w:eastAsia="Calibri" w:hAnsi="Calibri" w:cs="Calibri"/>
          <w:b/>
          <w:bCs/>
          <w:sz w:val="32"/>
          <w:szCs w:val="32"/>
        </w:rPr>
        <w:t xml:space="preserve"> </w:t>
      </w:r>
      <w:r>
        <w:rPr>
          <w:rFonts w:ascii="Calibri" w:eastAsia="Calibri" w:hAnsi="Calibri" w:cs="Calibri"/>
          <w:sz w:val="32"/>
          <w:szCs w:val="32"/>
        </w:rPr>
        <w:t xml:space="preserve">and the land at </w:t>
      </w:r>
      <w:r>
        <w:rPr>
          <w:rFonts w:ascii="Calibri" w:eastAsia="Calibri" w:hAnsi="Calibri" w:cs="Calibri"/>
          <w:b/>
          <w:bCs/>
          <w:sz w:val="32"/>
          <w:szCs w:val="32"/>
        </w:rPr>
        <w:t>Warren Point</w:t>
      </w:r>
      <w:r>
        <w:rPr>
          <w:rFonts w:ascii="Calibri" w:eastAsia="Calibri" w:hAnsi="Calibri" w:cs="Calibri"/>
          <w:sz w:val="32"/>
          <w:szCs w:val="32"/>
        </w:rPr>
        <w:t>.</w:t>
      </w:r>
    </w:p>
    <w:p>
      <w:pPr>
        <w:spacing w:before="0" w:after="200" w:line="276" w:lineRule="auto"/>
        <w:rPr>
          <w:sz w:val="32"/>
          <w:szCs w:val="32"/>
        </w:rPr>
      </w:pPr>
      <w:r>
        <w:rPr>
          <w:rFonts w:ascii="Calibri" w:eastAsia="Calibri" w:hAnsi="Calibri" w:cs="Calibri"/>
          <w:sz w:val="32"/>
          <w:szCs w:val="32"/>
        </w:rPr>
        <w:t xml:space="preserve">SHDC own the land at </w:t>
      </w:r>
      <w:r>
        <w:rPr>
          <w:rFonts w:ascii="Calibri" w:eastAsia="Calibri" w:hAnsi="Calibri" w:cs="Calibri"/>
          <w:b/>
          <w:bCs/>
          <w:sz w:val="32"/>
          <w:szCs w:val="32"/>
        </w:rPr>
        <w:t xml:space="preserve">The Warren </w:t>
      </w:r>
      <w:r>
        <w:rPr>
          <w:rFonts w:ascii="Calibri" w:eastAsia="Calibri" w:hAnsi="Calibri" w:cs="Calibri"/>
          <w:sz w:val="32"/>
          <w:szCs w:val="32"/>
        </w:rPr>
        <w:t>and have raised no objection to this designation.</w:t>
      </w:r>
    </w:p>
    <w:p>
      <w:pPr>
        <w:spacing w:before="0" w:after="200" w:line="276" w:lineRule="auto"/>
        <w:rPr>
          <w:sz w:val="32"/>
          <w:szCs w:val="32"/>
        </w:rPr>
      </w:pPr>
      <w:r>
        <w:rPr>
          <w:rFonts w:ascii="Calibri" w:eastAsia="Calibri" w:hAnsi="Calibri" w:cs="Calibri"/>
          <w:sz w:val="32"/>
          <w:szCs w:val="32"/>
        </w:rPr>
        <w:t xml:space="preserve">Land at </w:t>
      </w:r>
      <w:r>
        <w:rPr>
          <w:rFonts w:ascii="Calibri" w:eastAsia="Calibri" w:hAnsi="Calibri" w:cs="Calibri"/>
          <w:b/>
          <w:bCs/>
          <w:sz w:val="32"/>
          <w:szCs w:val="32"/>
        </w:rPr>
        <w:t xml:space="preserve">Bigbury Green </w:t>
      </w:r>
      <w:r>
        <w:rPr>
          <w:rFonts w:ascii="Calibri" w:eastAsia="Calibri" w:hAnsi="Calibri" w:cs="Calibri"/>
          <w:sz w:val="32"/>
          <w:szCs w:val="32"/>
        </w:rPr>
        <w:t xml:space="preserve">is owned by </w:t>
      </w:r>
      <w:r>
        <w:rPr>
          <w:rFonts w:ascii="Calibri" w:eastAsia="Calibri" w:hAnsi="Calibri" w:cs="Calibri"/>
          <w:sz w:val="32"/>
          <w:szCs w:val="32"/>
        </w:rPr>
        <w:t>Bigbury Parish Council</w:t>
      </w:r>
      <w:r>
        <w:rPr>
          <w:rFonts w:ascii="Calibri" w:eastAsia="Calibri" w:hAnsi="Calibri" w:cs="Calibri"/>
          <w:sz w:val="32"/>
          <w:szCs w:val="32"/>
        </w:rPr>
        <w:t xml:space="preserve"> who </w:t>
      </w:r>
      <w:r>
        <w:rPr>
          <w:rFonts w:ascii="Calibri" w:eastAsia="Calibri" w:hAnsi="Calibri" w:cs="Calibri"/>
          <w:sz w:val="32"/>
          <w:szCs w:val="32"/>
        </w:rPr>
        <w:t>are</w:t>
      </w:r>
      <w:r>
        <w:rPr>
          <w:rFonts w:ascii="Calibri" w:eastAsia="Calibri" w:hAnsi="Calibri" w:cs="Calibri"/>
          <w:sz w:val="32"/>
          <w:szCs w:val="32"/>
        </w:rPr>
        <w:t xml:space="preserve"> in favour of this land becoming designated as Local Green Space</w:t>
      </w:r>
      <w:r>
        <w:rPr>
          <w:rFonts w:ascii="Calibri" w:eastAsia="Calibri" w:hAnsi="Calibri" w:cs="Calibri"/>
          <w:sz w:val="32"/>
          <w:szCs w:val="32"/>
        </w:rPr>
        <w:t>.</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sz w:val="32"/>
          <w:szCs w:val="32"/>
        </w:rPr>
        <w:t>The open l</w:t>
      </w:r>
      <w:r>
        <w:rPr>
          <w:rFonts w:ascii="Calibri" w:eastAsia="Calibri" w:hAnsi="Calibri" w:cs="Calibri"/>
          <w:sz w:val="32"/>
          <w:szCs w:val="32"/>
        </w:rPr>
        <w:t xml:space="preserve">and </w:t>
      </w:r>
      <w:r>
        <w:rPr>
          <w:rFonts w:ascii="Calibri" w:eastAsia="Calibri" w:hAnsi="Calibri" w:cs="Calibri"/>
          <w:sz w:val="32"/>
          <w:szCs w:val="32"/>
        </w:rPr>
        <w:t xml:space="preserve">around </w:t>
      </w:r>
      <w:r>
        <w:rPr>
          <w:rFonts w:ascii="Calibri" w:eastAsia="Calibri" w:hAnsi="Calibri" w:cs="Calibri"/>
          <w:b/>
          <w:bCs/>
          <w:sz w:val="32"/>
          <w:szCs w:val="32"/>
        </w:rPr>
        <w:t xml:space="preserve">The Dovecote </w:t>
      </w:r>
      <w:r>
        <w:rPr>
          <w:rFonts w:ascii="Calibri" w:eastAsia="Calibri" w:hAnsi="Calibri" w:cs="Calibri"/>
          <w:sz w:val="32"/>
          <w:szCs w:val="32"/>
        </w:rPr>
        <w:t xml:space="preserve">is in private ownership, owned by the son of our former Chairman of the Parish Council and </w:t>
      </w:r>
      <w:r>
        <w:rPr>
          <w:rFonts w:ascii="Calibri" w:eastAsia="Calibri" w:hAnsi="Calibri" w:cs="Calibri"/>
          <w:sz w:val="32"/>
          <w:szCs w:val="32"/>
        </w:rPr>
        <w:t xml:space="preserve">is also </w:t>
      </w:r>
      <w:r>
        <w:rPr>
          <w:rFonts w:ascii="Calibri" w:eastAsia="Calibri" w:hAnsi="Calibri" w:cs="Calibri"/>
          <w:sz w:val="32"/>
          <w:szCs w:val="32"/>
        </w:rPr>
        <w:t>one of our Steering Group members.</w:t>
      </w:r>
      <w:r>
        <w:rPr>
          <w:rFonts w:ascii="Calibri" w:eastAsia="Calibri" w:hAnsi="Calibri" w:cs="Calibri"/>
          <w:sz w:val="32"/>
          <w:szCs w:val="32"/>
        </w:rPr>
        <w:t xml:space="preserve">   </w:t>
      </w:r>
      <w:r>
        <w:rPr>
          <w:rFonts w:ascii="Calibri" w:eastAsia="Calibri" w:hAnsi="Calibri" w:cs="Calibri"/>
          <w:sz w:val="32"/>
          <w:szCs w:val="32"/>
        </w:rPr>
        <w:t>The owner was made aware of this</w:t>
      </w:r>
      <w:r>
        <w:rPr>
          <w:rFonts w:ascii="Calibri" w:eastAsia="Calibri" w:hAnsi="Calibri" w:cs="Calibri"/>
          <w:sz w:val="32"/>
          <w:szCs w:val="32"/>
        </w:rPr>
        <w:t xml:space="preserve"> proposed designation and </w:t>
      </w:r>
      <w:r>
        <w:rPr>
          <w:rFonts w:ascii="Calibri" w:eastAsia="Calibri" w:hAnsi="Calibri" w:cs="Calibri"/>
          <w:sz w:val="32"/>
          <w:szCs w:val="32"/>
        </w:rPr>
        <w:t>has no objection.</w:t>
      </w:r>
    </w:p>
    <w:p>
      <w:pPr>
        <w:spacing w:before="0" w:after="200" w:line="276" w:lineRule="auto"/>
        <w:rPr>
          <w:sz w:val="32"/>
          <w:szCs w:val="32"/>
        </w:rPr>
      </w:pPr>
      <w:r>
        <w:rPr>
          <w:rFonts w:ascii="Calibri" w:eastAsia="Calibri" w:hAnsi="Calibri" w:cs="Calibri"/>
          <w:sz w:val="32"/>
          <w:szCs w:val="32"/>
        </w:rPr>
        <w:t xml:space="preserve">Land to the </w:t>
      </w:r>
      <w:r>
        <w:rPr>
          <w:rFonts w:ascii="Calibri" w:eastAsia="Calibri" w:hAnsi="Calibri" w:cs="Calibri"/>
          <w:b/>
          <w:bCs/>
          <w:sz w:val="32"/>
          <w:szCs w:val="32"/>
        </w:rPr>
        <w:t xml:space="preserve">north of Bigbury Court Barns </w:t>
      </w:r>
      <w:r>
        <w:rPr>
          <w:rFonts w:ascii="Calibri" w:eastAsia="Calibri" w:hAnsi="Calibri" w:cs="Calibri"/>
          <w:sz w:val="32"/>
          <w:szCs w:val="32"/>
        </w:rPr>
        <w:t>is owned and managed by the</w:t>
      </w:r>
      <w:r>
        <w:rPr>
          <w:rFonts w:ascii="Calibri" w:eastAsia="Calibri" w:hAnsi="Calibri" w:cs="Calibri"/>
          <w:sz w:val="32"/>
          <w:szCs w:val="32"/>
        </w:rPr>
        <w:t xml:space="preserve"> Bigbury Court </w:t>
      </w:r>
      <w:r>
        <w:rPr>
          <w:rFonts w:ascii="Calibri" w:eastAsia="Calibri" w:hAnsi="Calibri" w:cs="Calibri"/>
          <w:sz w:val="32"/>
          <w:szCs w:val="32"/>
        </w:rPr>
        <w:t>Leasehold Ltd.</w:t>
      </w:r>
      <w:r>
        <w:rPr>
          <w:rFonts w:ascii="Calibri" w:eastAsia="Calibri" w:hAnsi="Calibri" w:cs="Calibri"/>
          <w:sz w:val="32"/>
          <w:szCs w:val="32"/>
        </w:rPr>
        <w:t xml:space="preserve"> </w:t>
      </w:r>
      <w:r>
        <w:rPr>
          <w:rFonts w:ascii="Calibri" w:eastAsia="Calibri" w:hAnsi="Calibri" w:cs="Calibri"/>
          <w:sz w:val="32"/>
          <w:szCs w:val="32"/>
        </w:rPr>
        <w:t xml:space="preserve">We have discussed the inclusion of this land with </w:t>
      </w:r>
      <w:r>
        <w:rPr>
          <w:rFonts w:ascii="Calibri" w:eastAsia="Calibri" w:hAnsi="Calibri" w:cs="Calibri"/>
          <w:sz w:val="32"/>
          <w:szCs w:val="32"/>
        </w:rPr>
        <w:t xml:space="preserve">the Management Company </w:t>
      </w:r>
      <w:r>
        <w:rPr>
          <w:rFonts w:ascii="Calibri" w:eastAsia="Calibri" w:hAnsi="Calibri" w:cs="Calibri"/>
          <w:sz w:val="32"/>
          <w:szCs w:val="32"/>
        </w:rPr>
        <w:t xml:space="preserve">and they have confirmed that they </w:t>
      </w:r>
      <w:r>
        <w:rPr>
          <w:rFonts w:ascii="Calibri" w:eastAsia="Calibri" w:hAnsi="Calibri" w:cs="Calibri"/>
          <w:sz w:val="32"/>
          <w:szCs w:val="32"/>
        </w:rPr>
        <w:t>have no objection</w:t>
      </w:r>
      <w:r>
        <w:rPr>
          <w:rFonts w:ascii="Calibri" w:eastAsia="Calibri" w:hAnsi="Calibri" w:cs="Calibri"/>
          <w:sz w:val="32"/>
          <w:szCs w:val="32"/>
        </w:rPr>
        <w:t>.</w:t>
      </w:r>
    </w:p>
    <w:p>
      <w:pPr>
        <w:spacing w:before="0" w:after="200" w:line="276" w:lineRule="auto"/>
        <w:rPr>
          <w:sz w:val="32"/>
          <w:szCs w:val="32"/>
        </w:rPr>
      </w:pPr>
      <w:r>
        <w:rPr>
          <w:rFonts w:ascii="Calibri" w:eastAsia="Calibri" w:hAnsi="Calibri" w:cs="Calibri"/>
          <w:sz w:val="32"/>
          <w:szCs w:val="32"/>
        </w:rPr>
        <w:t xml:space="preserve">The </w:t>
      </w:r>
      <w:r>
        <w:rPr>
          <w:rFonts w:ascii="Calibri" w:eastAsia="Calibri" w:hAnsi="Calibri" w:cs="Calibri"/>
          <w:b/>
          <w:bCs/>
          <w:sz w:val="32"/>
          <w:szCs w:val="32"/>
        </w:rPr>
        <w:t xml:space="preserve">open space </w:t>
      </w:r>
      <w:r>
        <w:rPr>
          <w:rFonts w:ascii="Calibri" w:eastAsia="Calibri" w:hAnsi="Calibri" w:cs="Calibri"/>
          <w:b/>
          <w:bCs/>
          <w:sz w:val="32"/>
          <w:szCs w:val="32"/>
        </w:rPr>
        <w:t>within the new community led development</w:t>
      </w:r>
      <w:r>
        <w:rPr>
          <w:rFonts w:ascii="Calibri" w:eastAsia="Calibri" w:hAnsi="Calibri" w:cs="Calibri"/>
          <w:b/>
          <w:bCs/>
          <w:sz w:val="32"/>
          <w:szCs w:val="32"/>
        </w:rPr>
        <w:t xml:space="preserve"> </w:t>
      </w:r>
      <w:r>
        <w:rPr>
          <w:rFonts w:ascii="Calibri" w:eastAsia="Calibri" w:hAnsi="Calibri" w:cs="Calibri"/>
          <w:sz w:val="32"/>
          <w:szCs w:val="32"/>
        </w:rPr>
        <w:t xml:space="preserve">at St Ann’s Chapel is on land currently owned by the farmer, Mr Dudley </w:t>
      </w:r>
      <w:r>
        <w:rPr>
          <w:rFonts w:ascii="Calibri" w:eastAsia="Calibri" w:hAnsi="Calibri" w:cs="Calibri"/>
          <w:sz w:val="32"/>
          <w:szCs w:val="32"/>
        </w:rPr>
        <w:t>Hext</w:t>
      </w:r>
      <w:r>
        <w:rPr>
          <w:rFonts w:ascii="Calibri" w:eastAsia="Calibri" w:hAnsi="Calibri" w:cs="Calibri"/>
          <w:sz w:val="32"/>
          <w:szCs w:val="32"/>
        </w:rPr>
        <w:t xml:space="preserve"> but will be shortly owned by SHDC.</w:t>
      </w:r>
      <w:r>
        <w:rPr>
          <w:rFonts w:ascii="Calibri" w:eastAsia="Calibri" w:hAnsi="Calibri" w:cs="Calibri"/>
          <w:sz w:val="32"/>
          <w:szCs w:val="32"/>
        </w:rPr>
        <w:t xml:space="preserve"> </w:t>
      </w:r>
      <w:r>
        <w:rPr>
          <w:rFonts w:ascii="Calibri" w:eastAsia="Calibri" w:hAnsi="Calibri" w:cs="Calibri"/>
          <w:sz w:val="32"/>
          <w:szCs w:val="32"/>
        </w:rPr>
        <w:t xml:space="preserve"> </w:t>
      </w:r>
      <w:r>
        <w:rPr>
          <w:rFonts w:ascii="Calibri" w:eastAsia="Calibri" w:hAnsi="Calibri" w:cs="Calibri"/>
          <w:sz w:val="32"/>
          <w:szCs w:val="32"/>
        </w:rPr>
        <w:t xml:space="preserve">Neither the current land owner </w:t>
      </w:r>
      <w:r>
        <w:rPr>
          <w:rFonts w:ascii="Calibri" w:eastAsia="Calibri" w:hAnsi="Calibri" w:cs="Calibri"/>
          <w:sz w:val="32"/>
          <w:szCs w:val="32"/>
        </w:rPr>
        <w:t>n</w:t>
      </w:r>
      <w:r>
        <w:rPr>
          <w:rFonts w:ascii="Calibri" w:eastAsia="Calibri" w:hAnsi="Calibri" w:cs="Calibri"/>
          <w:sz w:val="32"/>
          <w:szCs w:val="32"/>
        </w:rPr>
        <w:t>or SHDC have any objection to this designation.</w:t>
      </w:r>
    </w:p>
    <w:p>
      <w:pPr>
        <w:spacing w:before="0" w:after="200" w:line="276" w:lineRule="auto"/>
        <w:rPr>
          <w:sz w:val="32"/>
          <w:szCs w:val="32"/>
        </w:rPr>
      </w:pPr>
      <w:r>
        <w:rPr>
          <w:rFonts w:ascii="Calibri" w:eastAsia="Calibri" w:hAnsi="Calibri" w:cs="Calibri"/>
          <w:sz w:val="32"/>
          <w:szCs w:val="32"/>
        </w:rPr>
        <w:t xml:space="preserve">There has been no direct communication with the owners of land on </w:t>
      </w:r>
      <w:r>
        <w:rPr>
          <w:rFonts w:ascii="Calibri" w:eastAsia="Calibri" w:hAnsi="Calibri" w:cs="Calibri"/>
          <w:b/>
          <w:bCs/>
          <w:sz w:val="32"/>
          <w:szCs w:val="32"/>
        </w:rPr>
        <w:t xml:space="preserve">Site SX663 471 </w:t>
      </w:r>
      <w:r>
        <w:rPr>
          <w:rFonts w:ascii="Calibri" w:eastAsia="Calibri" w:hAnsi="Calibri" w:cs="Calibri"/>
          <w:sz w:val="32"/>
          <w:szCs w:val="32"/>
        </w:rPr>
        <w:t>at St Ann’s Chapel.</w:t>
      </w:r>
      <w:r>
        <w:rPr>
          <w:rFonts w:ascii="Calibri" w:eastAsia="Calibri" w:hAnsi="Calibri" w:cs="Calibri"/>
          <w:sz w:val="32"/>
          <w:szCs w:val="32"/>
        </w:rPr>
        <w:t xml:space="preserve">  </w:t>
      </w:r>
      <w:r>
        <w:rPr>
          <w:rFonts w:ascii="Calibri" w:eastAsia="Calibri" w:hAnsi="Calibri" w:cs="Calibri"/>
          <w:sz w:val="32"/>
          <w:szCs w:val="32"/>
        </w:rPr>
        <w:t>This belongs to a consortium of owners who live locally and should be aware of the policies of the N</w:t>
      </w:r>
      <w:r>
        <w:rPr>
          <w:rFonts w:ascii="Calibri" w:eastAsia="Calibri" w:hAnsi="Calibri" w:cs="Calibri"/>
          <w:sz w:val="32"/>
          <w:szCs w:val="32"/>
        </w:rPr>
        <w:t>ei</w:t>
      </w:r>
      <w:r>
        <w:rPr>
          <w:rFonts w:ascii="Calibri" w:eastAsia="Calibri" w:hAnsi="Calibri" w:cs="Calibri"/>
          <w:sz w:val="32"/>
          <w:szCs w:val="32"/>
        </w:rPr>
        <w:t>ghbourhood Plan.</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32"/>
          <w:szCs w:val="32"/>
        </w:rPr>
      </w:pPr>
      <w:r>
        <w:rPr>
          <w:rFonts w:ascii="Calibri" w:eastAsia="Calibri" w:hAnsi="Calibri" w:cs="Calibri"/>
          <w:sz w:val="32"/>
          <w:szCs w:val="32"/>
          <w:u w:val="single"/>
        </w:rPr>
        <w:t xml:space="preserve">Question 25 </w:t>
      </w:r>
      <w:r>
        <w:rPr>
          <w:rFonts w:ascii="Calibri" w:eastAsia="Calibri" w:hAnsi="Calibri" w:cs="Calibri"/>
          <w:sz w:val="32"/>
          <w:szCs w:val="32"/>
        </w:rPr>
        <w:t xml:space="preserve">– These </w:t>
      </w:r>
      <w:r>
        <w:rPr>
          <w:rFonts w:ascii="Calibri" w:eastAsia="Calibri" w:hAnsi="Calibri" w:cs="Calibri"/>
          <w:sz w:val="32"/>
          <w:szCs w:val="32"/>
        </w:rPr>
        <w:t xml:space="preserve">three residential </w:t>
      </w:r>
      <w:r>
        <w:rPr>
          <w:rFonts w:ascii="Calibri" w:eastAsia="Calibri" w:hAnsi="Calibri" w:cs="Calibri"/>
          <w:sz w:val="32"/>
          <w:szCs w:val="32"/>
        </w:rPr>
        <w:t>properties have been included in error.</w:t>
      </w:r>
      <w:r>
        <w:rPr>
          <w:rFonts w:ascii="Calibri" w:eastAsia="Calibri" w:hAnsi="Calibri" w:cs="Calibri"/>
          <w:sz w:val="32"/>
          <w:szCs w:val="32"/>
        </w:rPr>
        <w:t xml:space="preserve">  </w:t>
      </w:r>
      <w:r>
        <w:rPr>
          <w:rFonts w:ascii="Calibri" w:eastAsia="Calibri" w:hAnsi="Calibri" w:cs="Calibri"/>
          <w:sz w:val="32"/>
          <w:szCs w:val="32"/>
        </w:rPr>
        <w:t>A plan showing the revised area</w:t>
      </w:r>
      <w:r>
        <w:rPr>
          <w:rFonts w:ascii="Calibri" w:eastAsia="Calibri" w:hAnsi="Calibri" w:cs="Calibri"/>
          <w:sz w:val="32"/>
          <w:szCs w:val="32"/>
        </w:rPr>
        <w:t xml:space="preserve"> </w:t>
      </w:r>
      <w:r>
        <w:rPr>
          <w:rFonts w:ascii="Calibri" w:eastAsia="Calibri" w:hAnsi="Calibri" w:cs="Calibri"/>
          <w:sz w:val="32"/>
          <w:szCs w:val="32"/>
        </w:rPr>
        <w:t>will be sent to the Inspector</w:t>
      </w:r>
      <w:r>
        <w:rPr>
          <w:rFonts w:ascii="Calibri" w:eastAsia="Calibri" w:hAnsi="Calibri" w:cs="Calibri"/>
          <w:sz w:val="32"/>
          <w:szCs w:val="32"/>
        </w:rPr>
        <w:t>.</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40"/>
          <w:szCs w:val="40"/>
        </w:rPr>
      </w:pPr>
      <w:r>
        <w:rPr>
          <w:rFonts w:ascii="Calibri" w:eastAsia="Calibri" w:hAnsi="Calibri" w:cs="Calibri"/>
          <w:color w:val="1F497D"/>
          <w:sz w:val="40"/>
          <w:szCs w:val="40"/>
        </w:rPr>
        <w:t>Policy BP 19 – Heritage Coast and Undeveloped Coast</w:t>
      </w:r>
    </w:p>
    <w:p>
      <w:pPr>
        <w:spacing w:before="0" w:after="200" w:line="276" w:lineRule="auto"/>
        <w:rPr>
          <w:sz w:val="32"/>
          <w:szCs w:val="32"/>
        </w:rPr>
      </w:pPr>
      <w:r>
        <w:rPr>
          <w:rFonts w:ascii="Calibri" w:eastAsia="Calibri" w:hAnsi="Calibri" w:cs="Calibri"/>
          <w:sz w:val="32"/>
          <w:szCs w:val="32"/>
          <w:u w:val="single"/>
        </w:rPr>
        <w:t>Question 26</w:t>
      </w:r>
      <w:r>
        <w:rPr>
          <w:rFonts w:ascii="Calibri" w:eastAsia="Calibri" w:hAnsi="Calibri" w:cs="Calibri"/>
          <w:sz w:val="32"/>
          <w:szCs w:val="32"/>
          <w:u w:val="single"/>
        </w:rPr>
        <w:t xml:space="preserve"> </w:t>
      </w:r>
      <w:r>
        <w:rPr>
          <w:rFonts w:ascii="Calibri" w:eastAsia="Calibri" w:hAnsi="Calibri" w:cs="Calibri"/>
          <w:sz w:val="32"/>
          <w:szCs w:val="32"/>
        </w:rPr>
        <w:t xml:space="preserve">– Whilst </w:t>
      </w:r>
      <w:r>
        <w:rPr>
          <w:rFonts w:ascii="Calibri" w:eastAsia="Calibri" w:hAnsi="Calibri" w:cs="Calibri"/>
          <w:sz w:val="32"/>
          <w:szCs w:val="32"/>
        </w:rPr>
        <w:t>this po</w:t>
      </w:r>
      <w:r>
        <w:rPr>
          <w:rFonts w:ascii="Calibri" w:eastAsia="Calibri" w:hAnsi="Calibri" w:cs="Calibri"/>
          <w:sz w:val="32"/>
          <w:szCs w:val="32"/>
        </w:rPr>
        <w:t>licy is similar to Policy DEV 24</w:t>
      </w:r>
      <w:r>
        <w:rPr>
          <w:rFonts w:ascii="Calibri" w:eastAsia="Calibri" w:hAnsi="Calibri" w:cs="Calibri"/>
          <w:sz w:val="32"/>
          <w:szCs w:val="32"/>
        </w:rPr>
        <w:t xml:space="preserve"> of the Joi</w:t>
      </w:r>
      <w:r>
        <w:rPr>
          <w:rFonts w:ascii="Calibri" w:eastAsia="Calibri" w:hAnsi="Calibri" w:cs="Calibri"/>
          <w:sz w:val="32"/>
          <w:szCs w:val="32"/>
        </w:rPr>
        <w:t>nt Local Plan the P</w:t>
      </w:r>
      <w:r>
        <w:rPr>
          <w:rFonts w:ascii="Calibri" w:eastAsia="Calibri" w:hAnsi="Calibri" w:cs="Calibri"/>
          <w:sz w:val="32"/>
          <w:szCs w:val="32"/>
        </w:rPr>
        <w:t>arish Council consider that it would be helpful to include this in the Neighbourhood Plan to provide clarity to those reading the policies of the plan</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A</w:t>
      </w:r>
      <w:r>
        <w:rPr>
          <w:rFonts w:ascii="Calibri" w:eastAsia="Calibri" w:hAnsi="Calibri" w:cs="Calibri"/>
          <w:sz w:val="32"/>
          <w:szCs w:val="32"/>
        </w:rPr>
        <w:t xml:space="preserve">lthough </w:t>
      </w:r>
      <w:r>
        <w:rPr>
          <w:rFonts w:ascii="Calibri" w:eastAsia="Calibri" w:hAnsi="Calibri" w:cs="Calibri"/>
          <w:sz w:val="32"/>
          <w:szCs w:val="32"/>
        </w:rPr>
        <w:t>the whole of</w:t>
      </w:r>
      <w:r>
        <w:rPr>
          <w:rFonts w:ascii="Calibri" w:eastAsia="Calibri" w:hAnsi="Calibri" w:cs="Calibri"/>
          <w:sz w:val="32"/>
          <w:szCs w:val="32"/>
        </w:rPr>
        <w:t xml:space="preserve"> the parish</w:t>
      </w:r>
      <w:r>
        <w:rPr>
          <w:rFonts w:ascii="Calibri" w:eastAsia="Calibri" w:hAnsi="Calibri" w:cs="Calibri"/>
          <w:sz w:val="32"/>
          <w:szCs w:val="32"/>
        </w:rPr>
        <w:t xml:space="preserve"> (</w:t>
      </w:r>
      <w:r>
        <w:rPr>
          <w:rFonts w:ascii="Calibri" w:eastAsia="Calibri" w:hAnsi="Calibri" w:cs="Calibri"/>
          <w:sz w:val="32"/>
          <w:szCs w:val="32"/>
        </w:rPr>
        <w:t>apart from Burgh Island</w:t>
      </w:r>
      <w:r>
        <w:rPr>
          <w:rFonts w:ascii="Calibri" w:eastAsia="Calibri" w:hAnsi="Calibri" w:cs="Calibri"/>
          <w:sz w:val="32"/>
          <w:szCs w:val="32"/>
        </w:rPr>
        <w:t>)</w:t>
      </w:r>
      <w:r>
        <w:rPr>
          <w:rFonts w:ascii="Calibri" w:eastAsia="Calibri" w:hAnsi="Calibri" w:cs="Calibri"/>
          <w:sz w:val="32"/>
          <w:szCs w:val="32"/>
        </w:rPr>
        <w:t xml:space="preserve"> is in the AONB </w:t>
      </w:r>
      <w:r>
        <w:rPr>
          <w:rFonts w:ascii="Calibri" w:eastAsia="Calibri" w:hAnsi="Calibri" w:cs="Calibri"/>
          <w:sz w:val="32"/>
          <w:szCs w:val="32"/>
        </w:rPr>
        <w:t>the</w:t>
      </w:r>
      <w:r>
        <w:rPr>
          <w:rFonts w:ascii="Calibri" w:eastAsia="Calibri" w:hAnsi="Calibri" w:cs="Calibri"/>
          <w:sz w:val="32"/>
          <w:szCs w:val="32"/>
        </w:rPr>
        <w:t xml:space="preserve"> policies relating to </w:t>
      </w:r>
      <w:r>
        <w:rPr>
          <w:rFonts w:ascii="Calibri" w:eastAsia="Calibri" w:hAnsi="Calibri" w:cs="Calibri"/>
          <w:sz w:val="32"/>
          <w:szCs w:val="32"/>
        </w:rPr>
        <w:t xml:space="preserve">future development in the </w:t>
      </w:r>
      <w:r>
        <w:rPr>
          <w:rFonts w:ascii="Calibri" w:eastAsia="Calibri" w:hAnsi="Calibri" w:cs="Calibri"/>
          <w:b/>
          <w:bCs/>
          <w:sz w:val="32"/>
          <w:szCs w:val="32"/>
        </w:rPr>
        <w:t>southern part</w:t>
      </w:r>
      <w:r>
        <w:rPr>
          <w:rFonts w:ascii="Calibri" w:eastAsia="Calibri" w:hAnsi="Calibri" w:cs="Calibri"/>
          <w:sz w:val="32"/>
          <w:szCs w:val="32"/>
        </w:rPr>
        <w:t xml:space="preserve"> of the parish </w:t>
      </w:r>
      <w:r>
        <w:rPr>
          <w:rFonts w:ascii="Calibri" w:eastAsia="Calibri" w:hAnsi="Calibri" w:cs="Calibri"/>
          <w:sz w:val="32"/>
          <w:szCs w:val="32"/>
        </w:rPr>
        <w:t xml:space="preserve">are </w:t>
      </w:r>
      <w:r>
        <w:rPr>
          <w:rFonts w:ascii="Calibri" w:eastAsia="Calibri" w:hAnsi="Calibri" w:cs="Calibri"/>
          <w:sz w:val="32"/>
          <w:szCs w:val="32"/>
        </w:rPr>
        <w:t xml:space="preserve">more restrictive </w:t>
      </w:r>
      <w:r>
        <w:rPr>
          <w:rFonts w:ascii="Calibri" w:eastAsia="Calibri" w:hAnsi="Calibri" w:cs="Calibri"/>
          <w:sz w:val="32"/>
          <w:szCs w:val="32"/>
        </w:rPr>
        <w:t xml:space="preserve">than those in the </w:t>
      </w:r>
      <w:r>
        <w:rPr>
          <w:rFonts w:ascii="Calibri" w:eastAsia="Calibri" w:hAnsi="Calibri" w:cs="Calibri"/>
          <w:b/>
          <w:bCs/>
          <w:sz w:val="32"/>
          <w:szCs w:val="32"/>
        </w:rPr>
        <w:t>northern part</w:t>
      </w:r>
      <w:r>
        <w:rPr>
          <w:rFonts w:ascii="Calibri" w:eastAsia="Calibri" w:hAnsi="Calibri" w:cs="Calibri"/>
          <w:sz w:val="32"/>
          <w:szCs w:val="32"/>
        </w:rPr>
        <w:t xml:space="preserve"> </w:t>
      </w:r>
      <w:r>
        <w:rPr>
          <w:rFonts w:ascii="Calibri" w:eastAsia="Calibri" w:hAnsi="Calibri" w:cs="Calibri"/>
          <w:sz w:val="32"/>
          <w:szCs w:val="32"/>
        </w:rPr>
        <w:t>due to its designation</w:t>
      </w:r>
      <w:r>
        <w:rPr>
          <w:rFonts w:ascii="Calibri" w:eastAsia="Calibri" w:hAnsi="Calibri" w:cs="Calibri"/>
          <w:sz w:val="32"/>
          <w:szCs w:val="32"/>
        </w:rPr>
        <w:t xml:space="preserve"> as Heritage Co</w:t>
      </w:r>
      <w:r>
        <w:rPr>
          <w:rFonts w:ascii="Calibri" w:eastAsia="Calibri" w:hAnsi="Calibri" w:cs="Calibri"/>
          <w:sz w:val="32"/>
          <w:szCs w:val="32"/>
        </w:rPr>
        <w:t>ast and Undeveloped Coast</w:t>
      </w:r>
      <w:r>
        <w:rPr>
          <w:rFonts w:ascii="Calibri" w:eastAsia="Calibri" w:hAnsi="Calibri" w:cs="Calibri"/>
          <w:sz w:val="32"/>
          <w:szCs w:val="32"/>
        </w:rPr>
        <w:t>.</w:t>
      </w:r>
    </w:p>
    <w:p>
      <w:pPr>
        <w:spacing w:before="0" w:after="200" w:line="276" w:lineRule="auto"/>
        <w:rPr>
          <w:sz w:val="32"/>
          <w:szCs w:val="32"/>
        </w:rPr>
      </w:pPr>
      <w:r>
        <w:rPr>
          <w:rFonts w:ascii="Calibri" w:eastAsia="Calibri" w:hAnsi="Calibri" w:cs="Calibri"/>
          <w:sz w:val="32"/>
          <w:szCs w:val="32"/>
        </w:rPr>
        <w:t>This distinction is not always clear to people who are not familiar with the details of the policies of Joint Local</w:t>
      </w:r>
      <w:r>
        <w:rPr>
          <w:rFonts w:ascii="Calibri" w:eastAsia="Calibri" w:hAnsi="Calibri" w:cs="Calibri"/>
          <w:sz w:val="32"/>
          <w:szCs w:val="32"/>
        </w:rPr>
        <w:t xml:space="preserve"> </w:t>
      </w:r>
      <w:r>
        <w:rPr>
          <w:rFonts w:ascii="Calibri" w:eastAsia="Calibri" w:hAnsi="Calibri" w:cs="Calibri"/>
          <w:sz w:val="32"/>
          <w:szCs w:val="32"/>
        </w:rPr>
        <w:t>Plan and</w:t>
      </w:r>
      <w:r>
        <w:rPr>
          <w:rFonts w:ascii="Calibri" w:eastAsia="Calibri" w:hAnsi="Calibri" w:cs="Calibri"/>
          <w:sz w:val="32"/>
          <w:szCs w:val="32"/>
        </w:rPr>
        <w:t xml:space="preserve"> rather than just having a policy relating to the AONB we consider that a policy which identifies the more restrictive policies relating to the Heritage Coast and Undeveloped Coast affecting the southern part of the parish</w:t>
      </w:r>
      <w:r>
        <w:rPr>
          <w:rFonts w:ascii="Calibri" w:eastAsia="Calibri" w:hAnsi="Calibri" w:cs="Calibri"/>
          <w:sz w:val="32"/>
          <w:szCs w:val="32"/>
        </w:rPr>
        <w:t xml:space="preserve">, including Burgh Island, </w:t>
      </w:r>
      <w:r>
        <w:rPr>
          <w:rFonts w:ascii="Calibri" w:eastAsia="Calibri" w:hAnsi="Calibri" w:cs="Calibri"/>
          <w:sz w:val="32"/>
          <w:szCs w:val="32"/>
        </w:rPr>
        <w:t xml:space="preserve">is important for the proper understanding of the </w:t>
      </w:r>
      <w:r>
        <w:rPr>
          <w:rFonts w:ascii="Calibri" w:eastAsia="Calibri" w:hAnsi="Calibri" w:cs="Calibri"/>
          <w:sz w:val="32"/>
          <w:szCs w:val="32"/>
        </w:rPr>
        <w:t>restrictions to development outside of the settlement boundaries.</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40"/>
          <w:szCs w:val="40"/>
        </w:rPr>
      </w:pPr>
      <w:r>
        <w:rPr>
          <w:rFonts w:ascii="Calibri" w:eastAsia="Calibri" w:hAnsi="Calibri" w:cs="Calibri"/>
          <w:color w:val="1F497D"/>
          <w:sz w:val="40"/>
          <w:szCs w:val="40"/>
        </w:rPr>
        <w:t>Policy BP 24 – Built heritage</w:t>
      </w:r>
    </w:p>
    <w:p>
      <w:pPr>
        <w:spacing w:before="0" w:after="200" w:line="276" w:lineRule="auto"/>
        <w:rPr>
          <w:sz w:val="32"/>
          <w:szCs w:val="32"/>
        </w:rPr>
      </w:pPr>
      <w:r>
        <w:rPr>
          <w:rFonts w:ascii="Calibri" w:eastAsia="Calibri" w:hAnsi="Calibri" w:cs="Calibri"/>
          <w:sz w:val="32"/>
          <w:szCs w:val="32"/>
          <w:u w:val="single"/>
        </w:rPr>
        <w:t>Question 27</w:t>
      </w:r>
      <w:r>
        <w:rPr>
          <w:rFonts w:ascii="Calibri" w:eastAsia="Calibri" w:hAnsi="Calibri" w:cs="Calibri"/>
          <w:sz w:val="32"/>
          <w:szCs w:val="32"/>
          <w:u w:val="single"/>
        </w:rPr>
        <w:t xml:space="preserve"> </w:t>
      </w:r>
      <w:r>
        <w:rPr>
          <w:rFonts w:ascii="Calibri" w:eastAsia="Calibri" w:hAnsi="Calibri" w:cs="Calibri"/>
          <w:sz w:val="32"/>
          <w:szCs w:val="32"/>
        </w:rPr>
        <w:t>– The list of non-designated heritage assets</w:t>
      </w:r>
      <w:r>
        <w:rPr>
          <w:rFonts w:ascii="Calibri" w:eastAsia="Calibri" w:hAnsi="Calibri" w:cs="Calibri"/>
          <w:sz w:val="32"/>
          <w:szCs w:val="32"/>
        </w:rPr>
        <w:t xml:space="preserve"> are not included on any formal list provided by SHDC as SHDC </w:t>
      </w:r>
      <w:r>
        <w:rPr>
          <w:rFonts w:ascii="Calibri" w:eastAsia="Calibri" w:hAnsi="Calibri" w:cs="Calibri"/>
          <w:sz w:val="32"/>
          <w:szCs w:val="32"/>
        </w:rPr>
        <w:t>have</w:t>
      </w:r>
      <w:r>
        <w:rPr>
          <w:rFonts w:ascii="Calibri" w:eastAsia="Calibri" w:hAnsi="Calibri" w:cs="Calibri"/>
          <w:sz w:val="32"/>
          <w:szCs w:val="32"/>
        </w:rPr>
        <w:t xml:space="preserve"> not so far prepared a list of locally listed buildings or structures.</w:t>
      </w:r>
      <w:r>
        <w:rPr>
          <w:rFonts w:ascii="Calibri" w:eastAsia="Calibri" w:hAnsi="Calibri" w:cs="Calibri"/>
          <w:sz w:val="32"/>
          <w:szCs w:val="32"/>
        </w:rPr>
        <w:t xml:space="preserve">  </w:t>
      </w:r>
      <w:r>
        <w:rPr>
          <w:rFonts w:ascii="Calibri" w:eastAsia="Calibri" w:hAnsi="Calibri" w:cs="Calibri"/>
          <w:sz w:val="32"/>
          <w:szCs w:val="32"/>
        </w:rPr>
        <w:t xml:space="preserve">The Parish Council would therefore like </w:t>
      </w:r>
      <w:r>
        <w:rPr>
          <w:rFonts w:ascii="Calibri" w:eastAsia="Calibri" w:hAnsi="Calibri" w:cs="Calibri"/>
          <w:sz w:val="32"/>
          <w:szCs w:val="32"/>
        </w:rPr>
        <w:t>these non-designated heritage assets</w:t>
      </w:r>
      <w:r>
        <w:rPr>
          <w:rFonts w:ascii="Calibri" w:eastAsia="Calibri" w:hAnsi="Calibri" w:cs="Calibri"/>
          <w:sz w:val="32"/>
          <w:szCs w:val="32"/>
        </w:rPr>
        <w:t xml:space="preserve"> to </w:t>
      </w:r>
      <w:r>
        <w:rPr>
          <w:rFonts w:ascii="Calibri" w:eastAsia="Calibri" w:hAnsi="Calibri" w:cs="Calibri"/>
          <w:sz w:val="32"/>
          <w:szCs w:val="32"/>
        </w:rPr>
        <w:t xml:space="preserve">be </w:t>
      </w:r>
      <w:r>
        <w:rPr>
          <w:rFonts w:ascii="Calibri" w:eastAsia="Calibri" w:hAnsi="Calibri" w:cs="Calibri"/>
          <w:sz w:val="32"/>
          <w:szCs w:val="32"/>
        </w:rPr>
        <w:t>recognised as such</w:t>
      </w:r>
      <w:r>
        <w:rPr>
          <w:rFonts w:ascii="Calibri" w:eastAsia="Calibri" w:hAnsi="Calibri" w:cs="Calibri"/>
          <w:sz w:val="32"/>
          <w:szCs w:val="32"/>
        </w:rPr>
        <w:t xml:space="preserve"> as part of the Neighbourhood Plan.</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sz w:val="32"/>
          <w:szCs w:val="32"/>
        </w:rPr>
        <w:t xml:space="preserve">The list which has been prepared by the Parish Council has </w:t>
      </w:r>
      <w:r>
        <w:rPr>
          <w:rFonts w:ascii="Calibri" w:eastAsia="Calibri" w:hAnsi="Calibri" w:cs="Calibri"/>
          <w:sz w:val="32"/>
          <w:szCs w:val="32"/>
        </w:rPr>
        <w:t>been the subject of discussions with Richard Gage, the Senior Conservation Officer of SHDC and also with Susan Watts, Historic Environment Team of Devon CC.</w:t>
      </w:r>
      <w:r>
        <w:rPr>
          <w:rFonts w:ascii="Calibri" w:eastAsia="Calibri" w:hAnsi="Calibri" w:cs="Calibri"/>
          <w:sz w:val="32"/>
          <w:szCs w:val="32"/>
        </w:rPr>
        <w:t xml:space="preserve">  </w:t>
      </w:r>
      <w:r>
        <w:rPr>
          <w:rFonts w:ascii="Calibri" w:eastAsia="Calibri" w:hAnsi="Calibri" w:cs="Calibri"/>
          <w:sz w:val="32"/>
          <w:szCs w:val="32"/>
        </w:rPr>
        <w:t xml:space="preserve">Many of the heritage assets </w:t>
      </w:r>
      <w:r>
        <w:rPr>
          <w:rFonts w:ascii="Calibri" w:eastAsia="Calibri" w:hAnsi="Calibri" w:cs="Calibri"/>
          <w:sz w:val="32"/>
          <w:szCs w:val="32"/>
        </w:rPr>
        <w:t xml:space="preserve">are also </w:t>
      </w:r>
      <w:r>
        <w:rPr>
          <w:rFonts w:ascii="Calibri" w:eastAsia="Calibri" w:hAnsi="Calibri" w:cs="Calibri"/>
          <w:sz w:val="32"/>
          <w:szCs w:val="32"/>
        </w:rPr>
        <w:t>included i</w:t>
      </w:r>
      <w:r>
        <w:rPr>
          <w:rFonts w:ascii="Calibri" w:eastAsia="Calibri" w:hAnsi="Calibri" w:cs="Calibri"/>
          <w:sz w:val="32"/>
          <w:szCs w:val="32"/>
        </w:rPr>
        <w:t>n the Devon Historic Environmental Records.</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rFonts w:ascii="Calibri" w:eastAsia="Calibri" w:hAnsi="Calibri" w:cs="Calibri"/>
          <w:sz w:val="32"/>
          <w:szCs w:val="32"/>
        </w:rPr>
      </w:pPr>
    </w:p>
    <w:p>
      <w:pPr>
        <w:spacing w:before="0" w:after="200" w:line="276" w:lineRule="auto"/>
        <w:rPr>
          <w:sz w:val="32"/>
          <w:szCs w:val="32"/>
        </w:rPr>
      </w:pPr>
      <w:r>
        <w:rPr>
          <w:rFonts w:ascii="Calibri" w:eastAsia="Calibri" w:hAnsi="Calibri" w:cs="Calibri"/>
          <w:sz w:val="32"/>
          <w:szCs w:val="32"/>
          <w:u w:val="single"/>
        </w:rPr>
        <w:t>Question 28</w:t>
      </w:r>
      <w:r>
        <w:rPr>
          <w:rFonts w:ascii="Calibri" w:eastAsia="Calibri" w:hAnsi="Calibri" w:cs="Calibri"/>
          <w:sz w:val="32"/>
          <w:szCs w:val="32"/>
        </w:rPr>
        <w:t xml:space="preserve"> </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 xml:space="preserve">The Bay View Café is an annexe to Warren Cottage and is itself of local heritage significance in terms of its use as a tea </w:t>
      </w:r>
      <w:r>
        <w:rPr>
          <w:rFonts w:ascii="Calibri" w:eastAsia="Calibri" w:hAnsi="Calibri" w:cs="Calibri"/>
          <w:sz w:val="32"/>
          <w:szCs w:val="32"/>
        </w:rPr>
        <w:t>room/cafe since the early 20</w:t>
      </w:r>
      <w:r>
        <w:rPr>
          <w:rFonts w:ascii="Calibri" w:eastAsia="Calibri" w:hAnsi="Calibri" w:cs="Calibri"/>
          <w:sz w:val="32"/>
          <w:szCs w:val="32"/>
          <w:vertAlign w:val="superscript"/>
        </w:rPr>
        <w:t>th</w:t>
      </w:r>
      <w:r>
        <w:rPr>
          <w:rFonts w:ascii="Calibri" w:eastAsia="Calibri" w:hAnsi="Calibri" w:cs="Calibri"/>
          <w:sz w:val="32"/>
          <w:szCs w:val="32"/>
        </w:rPr>
        <w:t xml:space="preserve"> century.</w:t>
      </w:r>
      <w:r>
        <w:rPr>
          <w:rFonts w:ascii="Calibri" w:eastAsia="Calibri" w:hAnsi="Calibri" w:cs="Calibri"/>
          <w:sz w:val="32"/>
          <w:szCs w:val="32"/>
        </w:rPr>
        <w:t xml:space="preserve">  </w:t>
      </w:r>
      <w:r>
        <w:rPr>
          <w:rFonts w:ascii="Calibri" w:eastAsia="Calibri" w:hAnsi="Calibri" w:cs="Calibri"/>
          <w:sz w:val="32"/>
          <w:szCs w:val="32"/>
        </w:rPr>
        <w:t>Warren Cottage is of more historic value having been built circa 1820 and being the oldest surviving property in Bigbury on Sea.</w:t>
      </w:r>
      <w:r>
        <w:rPr>
          <w:rFonts w:ascii="Calibri" w:eastAsia="Calibri" w:hAnsi="Calibri" w:cs="Calibri"/>
          <w:sz w:val="32"/>
          <w:szCs w:val="32"/>
        </w:rPr>
        <w:t xml:space="preserve">  </w:t>
      </w:r>
      <w:r>
        <w:rPr>
          <w:rFonts w:ascii="Calibri" w:eastAsia="Calibri" w:hAnsi="Calibri" w:cs="Calibri"/>
          <w:sz w:val="32"/>
          <w:szCs w:val="32"/>
        </w:rPr>
        <w:t>The Parish Council</w:t>
      </w:r>
      <w:r>
        <w:rPr>
          <w:rFonts w:ascii="Calibri" w:eastAsia="Calibri" w:hAnsi="Calibri" w:cs="Calibri"/>
          <w:sz w:val="32"/>
          <w:szCs w:val="32"/>
        </w:rPr>
        <w:t xml:space="preserve"> therefore </w:t>
      </w:r>
      <w:r>
        <w:rPr>
          <w:rFonts w:ascii="Calibri" w:eastAsia="Calibri" w:hAnsi="Calibri" w:cs="Calibri"/>
          <w:sz w:val="32"/>
          <w:szCs w:val="32"/>
        </w:rPr>
        <w:t xml:space="preserve">considered </w:t>
      </w:r>
      <w:r>
        <w:rPr>
          <w:rFonts w:ascii="Calibri" w:eastAsia="Calibri" w:hAnsi="Calibri" w:cs="Calibri"/>
          <w:sz w:val="32"/>
          <w:szCs w:val="32"/>
        </w:rPr>
        <w:t>that they should be subject to separate listings but would have no objection to these being combined.</w:t>
      </w:r>
    </w:p>
    <w:p>
      <w:pPr>
        <w:spacing w:before="0" w:after="200" w:line="276" w:lineRule="auto"/>
        <w:rPr>
          <w:sz w:val="32"/>
          <w:szCs w:val="32"/>
        </w:rPr>
      </w:pPr>
      <w:r>
        <w:rPr>
          <w:rFonts w:ascii="Calibri" w:eastAsia="Calibri" w:hAnsi="Calibri" w:cs="Calibri"/>
          <w:sz w:val="32"/>
          <w:szCs w:val="32"/>
          <w:u w:val="single"/>
        </w:rPr>
        <w:t>Question 29</w:t>
      </w:r>
      <w:r>
        <w:rPr>
          <w:rFonts w:ascii="Calibri" w:eastAsia="Calibri" w:hAnsi="Calibri" w:cs="Calibri"/>
          <w:sz w:val="32"/>
          <w:szCs w:val="32"/>
        </w:rPr>
        <w:t xml:space="preserve"> </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The Warren does have heritage value as well as being an important open space.</w:t>
      </w:r>
      <w:r>
        <w:rPr>
          <w:rFonts w:ascii="Calibri" w:eastAsia="Calibri" w:hAnsi="Calibri" w:cs="Calibri"/>
          <w:sz w:val="32"/>
          <w:szCs w:val="32"/>
        </w:rPr>
        <w:t xml:space="preserve">  </w:t>
      </w:r>
      <w:r>
        <w:rPr>
          <w:rFonts w:ascii="Calibri" w:eastAsia="Calibri" w:hAnsi="Calibri" w:cs="Calibri"/>
          <w:sz w:val="32"/>
          <w:szCs w:val="32"/>
        </w:rPr>
        <w:t xml:space="preserve">It is a </w:t>
      </w:r>
      <w:r>
        <w:rPr>
          <w:rFonts w:ascii="Calibri" w:eastAsia="Calibri" w:hAnsi="Calibri" w:cs="Calibri"/>
          <w:sz w:val="32"/>
          <w:szCs w:val="32"/>
        </w:rPr>
        <w:t>Medieval</w:t>
      </w:r>
      <w:r>
        <w:rPr>
          <w:rFonts w:ascii="Calibri" w:eastAsia="Calibri" w:hAnsi="Calibri" w:cs="Calibri"/>
          <w:sz w:val="32"/>
          <w:szCs w:val="32"/>
        </w:rPr>
        <w:t xml:space="preserve"> rabbit warren and is included in the Devon Historic Environmental Records.</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40"/>
          <w:szCs w:val="40"/>
        </w:rPr>
      </w:pPr>
      <w:r>
        <w:rPr>
          <w:rFonts w:ascii="Calibri" w:eastAsia="Calibri" w:hAnsi="Calibri" w:cs="Calibri"/>
          <w:color w:val="1F497D"/>
          <w:sz w:val="40"/>
          <w:szCs w:val="40"/>
        </w:rPr>
        <w:t>Policy BP 26 – Car Parks</w:t>
      </w:r>
    </w:p>
    <w:p>
      <w:pPr>
        <w:spacing w:before="0" w:after="200" w:line="276" w:lineRule="auto"/>
        <w:rPr>
          <w:sz w:val="32"/>
          <w:szCs w:val="32"/>
        </w:rPr>
      </w:pPr>
      <w:r>
        <w:rPr>
          <w:rFonts w:ascii="Calibri" w:eastAsia="Calibri" w:hAnsi="Calibri" w:cs="Calibri"/>
          <w:sz w:val="32"/>
          <w:szCs w:val="32"/>
          <w:u w:val="single"/>
        </w:rPr>
        <w:t xml:space="preserve">Question 31 </w:t>
      </w:r>
      <w:r>
        <w:rPr>
          <w:rFonts w:ascii="Calibri" w:eastAsia="Calibri" w:hAnsi="Calibri" w:cs="Calibri"/>
          <w:sz w:val="32"/>
          <w:szCs w:val="32"/>
        </w:rPr>
        <w:t xml:space="preserve">– This policy is intended to provide support for a more permanent car park at Bigbury on Sea </w:t>
      </w:r>
      <w:r>
        <w:rPr>
          <w:rFonts w:ascii="Calibri" w:eastAsia="Calibri" w:hAnsi="Calibri" w:cs="Calibri"/>
          <w:sz w:val="32"/>
          <w:szCs w:val="32"/>
        </w:rPr>
        <w:t>on land to the north of the settlement boundary.</w:t>
      </w:r>
      <w:r>
        <w:rPr>
          <w:rFonts w:ascii="Calibri" w:eastAsia="Calibri" w:hAnsi="Calibri" w:cs="Calibri"/>
          <w:sz w:val="32"/>
          <w:szCs w:val="32"/>
        </w:rPr>
        <w:t xml:space="preserve">  </w:t>
      </w:r>
      <w:r>
        <w:rPr>
          <w:rFonts w:ascii="Calibri" w:eastAsia="Calibri" w:hAnsi="Calibri" w:cs="Calibri"/>
          <w:sz w:val="32"/>
          <w:szCs w:val="32"/>
        </w:rPr>
        <w:t>This car park</w:t>
      </w:r>
      <w:r>
        <w:rPr>
          <w:rFonts w:ascii="Calibri" w:eastAsia="Calibri" w:hAnsi="Calibri" w:cs="Calibri"/>
          <w:sz w:val="32"/>
          <w:szCs w:val="32"/>
        </w:rPr>
        <w:t xml:space="preserve"> could also include coach parking.</w:t>
      </w:r>
      <w:r>
        <w:rPr>
          <w:rFonts w:ascii="Calibri" w:eastAsia="Calibri" w:hAnsi="Calibri" w:cs="Calibri"/>
          <w:sz w:val="32"/>
          <w:szCs w:val="32"/>
        </w:rPr>
        <w:t xml:space="preserve">  </w:t>
      </w:r>
      <w:r>
        <w:rPr>
          <w:rFonts w:ascii="Calibri" w:eastAsia="Calibri" w:hAnsi="Calibri" w:cs="Calibri"/>
          <w:sz w:val="32"/>
          <w:szCs w:val="32"/>
        </w:rPr>
        <w:t>The likelihood is that this would be on the site o</w:t>
      </w:r>
      <w:r>
        <w:rPr>
          <w:rFonts w:ascii="Calibri" w:eastAsia="Calibri" w:hAnsi="Calibri" w:cs="Calibri"/>
          <w:sz w:val="32"/>
          <w:szCs w:val="32"/>
        </w:rPr>
        <w:t>f the temporary car park on the land which forms part of Folly Farm.</w:t>
      </w:r>
      <w:r>
        <w:rPr>
          <w:rFonts w:ascii="Calibri" w:eastAsia="Calibri" w:hAnsi="Calibri" w:cs="Calibri"/>
          <w:sz w:val="32"/>
          <w:szCs w:val="32"/>
        </w:rPr>
        <w:t xml:space="preserve">  </w:t>
      </w:r>
      <w:r>
        <w:rPr>
          <w:rFonts w:ascii="Calibri" w:eastAsia="Calibri" w:hAnsi="Calibri" w:cs="Calibri"/>
          <w:sz w:val="32"/>
          <w:szCs w:val="32"/>
        </w:rPr>
        <w:t xml:space="preserve">This car park </w:t>
      </w:r>
      <w:r>
        <w:rPr>
          <w:rFonts w:ascii="Calibri" w:eastAsia="Calibri" w:hAnsi="Calibri" w:cs="Calibri"/>
          <w:sz w:val="32"/>
          <w:szCs w:val="32"/>
        </w:rPr>
        <w:t xml:space="preserve">was the subject of an application for a Certificate of Existing </w:t>
      </w:r>
      <w:r>
        <w:rPr>
          <w:rFonts w:ascii="Calibri" w:eastAsia="Calibri" w:hAnsi="Calibri" w:cs="Calibri"/>
          <w:sz w:val="32"/>
          <w:szCs w:val="32"/>
        </w:rPr>
        <w:t>L</w:t>
      </w:r>
      <w:r>
        <w:rPr>
          <w:rFonts w:ascii="Calibri" w:eastAsia="Calibri" w:hAnsi="Calibri" w:cs="Calibri"/>
          <w:sz w:val="32"/>
          <w:szCs w:val="32"/>
        </w:rPr>
        <w:t xml:space="preserve">awful Use as a car park which was approved but the </w:t>
      </w:r>
      <w:r>
        <w:rPr>
          <w:rFonts w:ascii="Calibri" w:eastAsia="Calibri" w:hAnsi="Calibri" w:cs="Calibri"/>
          <w:sz w:val="32"/>
          <w:szCs w:val="32"/>
        </w:rPr>
        <w:t xml:space="preserve">lawful use </w:t>
      </w:r>
      <w:r>
        <w:rPr>
          <w:rFonts w:ascii="Calibri" w:eastAsia="Calibri" w:hAnsi="Calibri" w:cs="Calibri"/>
          <w:sz w:val="32"/>
          <w:szCs w:val="32"/>
        </w:rPr>
        <w:t>rights do not include coach parking.</w:t>
      </w:r>
      <w:r>
        <w:rPr>
          <w:rFonts w:ascii="Calibri" w:eastAsia="Calibri" w:hAnsi="Calibri" w:cs="Calibri"/>
          <w:sz w:val="32"/>
          <w:szCs w:val="32"/>
        </w:rPr>
        <w:t xml:space="preserve">   </w:t>
      </w:r>
      <w:r>
        <w:rPr>
          <w:rFonts w:ascii="Calibri" w:eastAsia="Calibri" w:hAnsi="Calibri" w:cs="Calibri"/>
          <w:sz w:val="32"/>
          <w:szCs w:val="32"/>
        </w:rPr>
        <w:t xml:space="preserve">Coach parking is not permitted in the </w:t>
      </w:r>
      <w:r>
        <w:rPr>
          <w:rFonts w:ascii="Calibri" w:eastAsia="Calibri" w:hAnsi="Calibri" w:cs="Calibri"/>
          <w:sz w:val="32"/>
          <w:szCs w:val="32"/>
        </w:rPr>
        <w:t>m</w:t>
      </w:r>
      <w:r>
        <w:rPr>
          <w:rFonts w:ascii="Calibri" w:eastAsia="Calibri" w:hAnsi="Calibri" w:cs="Calibri"/>
          <w:sz w:val="32"/>
          <w:szCs w:val="32"/>
        </w:rPr>
        <w:t>ain car park at Bigbury on Sea and finding a convenient place to provide coach parking is a problem.</w:t>
      </w:r>
    </w:p>
    <w:p>
      <w:pPr>
        <w:spacing w:before="0" w:after="200" w:line="276" w:lineRule="auto"/>
        <w:rPr>
          <w:sz w:val="32"/>
          <w:szCs w:val="32"/>
        </w:rPr>
      </w:pPr>
      <w:r>
        <w:rPr>
          <w:rFonts w:ascii="Calibri" w:eastAsia="Calibri" w:hAnsi="Calibri" w:cs="Calibri"/>
          <w:sz w:val="32"/>
          <w:szCs w:val="32"/>
        </w:rPr>
        <w:t xml:space="preserve">It is not currently anticipated that there will need </w:t>
      </w:r>
      <w:r>
        <w:rPr>
          <w:rFonts w:ascii="Calibri" w:eastAsia="Calibri" w:hAnsi="Calibri" w:cs="Calibri"/>
          <w:sz w:val="32"/>
          <w:szCs w:val="32"/>
        </w:rPr>
        <w:t>for additional</w:t>
      </w:r>
      <w:r>
        <w:rPr>
          <w:rFonts w:ascii="Calibri" w:eastAsia="Calibri" w:hAnsi="Calibri" w:cs="Calibri"/>
          <w:sz w:val="32"/>
          <w:szCs w:val="32"/>
        </w:rPr>
        <w:t xml:space="preserve"> car park</w:t>
      </w:r>
      <w:r>
        <w:rPr>
          <w:rFonts w:ascii="Calibri" w:eastAsia="Calibri" w:hAnsi="Calibri" w:cs="Calibri"/>
          <w:sz w:val="32"/>
          <w:szCs w:val="32"/>
        </w:rPr>
        <w:t>s in the parish</w:t>
      </w:r>
      <w:r>
        <w:rPr>
          <w:rFonts w:ascii="Calibri" w:eastAsia="Calibri" w:hAnsi="Calibri" w:cs="Calibri"/>
          <w:sz w:val="32"/>
          <w:szCs w:val="32"/>
        </w:rPr>
        <w:t>.</w:t>
      </w:r>
    </w:p>
    <w:p>
      <w:pPr>
        <w:spacing w:before="0" w:after="200" w:line="276" w:lineRule="auto"/>
        <w:rPr>
          <w:sz w:val="32"/>
          <w:szCs w:val="32"/>
        </w:rPr>
      </w:pPr>
      <w:r>
        <w:rPr>
          <w:rFonts w:ascii="Calibri" w:eastAsia="Calibri" w:hAnsi="Calibri" w:cs="Calibri"/>
          <w:color w:val="00B050"/>
          <w:sz w:val="32"/>
          <w:szCs w:val="32"/>
        </w:rPr>
        <w:t>SHDC response to above – No comment.</w:t>
      </w:r>
    </w:p>
    <w:p>
      <w:pPr>
        <w:spacing w:before="0" w:after="200" w:line="276" w:lineRule="auto"/>
        <w:rPr>
          <w:sz w:val="40"/>
          <w:szCs w:val="40"/>
        </w:rPr>
      </w:pPr>
      <w:r>
        <w:rPr>
          <w:rFonts w:ascii="Calibri" w:eastAsia="Calibri" w:hAnsi="Calibri" w:cs="Calibri"/>
          <w:color w:val="4F81BD"/>
          <w:sz w:val="40"/>
          <w:szCs w:val="40"/>
        </w:rPr>
        <w:t>Policy BP 28 – Parking provision</w:t>
      </w:r>
    </w:p>
    <w:p>
      <w:pPr>
        <w:spacing w:before="0" w:after="200" w:line="276" w:lineRule="auto"/>
        <w:rPr>
          <w:sz w:val="32"/>
          <w:szCs w:val="32"/>
        </w:rPr>
      </w:pPr>
      <w:r>
        <w:rPr>
          <w:rFonts w:ascii="Calibri" w:eastAsia="Calibri" w:hAnsi="Calibri" w:cs="Calibri"/>
          <w:sz w:val="32"/>
          <w:szCs w:val="32"/>
          <w:u w:val="single"/>
        </w:rPr>
        <w:t xml:space="preserve">Question 32 </w:t>
      </w:r>
      <w:r>
        <w:rPr>
          <w:rFonts w:ascii="Calibri" w:eastAsia="Calibri" w:hAnsi="Calibri" w:cs="Calibri"/>
          <w:sz w:val="32"/>
          <w:szCs w:val="32"/>
        </w:rPr>
        <w:t xml:space="preserve">– </w:t>
      </w:r>
      <w:r>
        <w:rPr>
          <w:rFonts w:ascii="Calibri" w:eastAsia="Calibri" w:hAnsi="Calibri" w:cs="Calibri"/>
          <w:sz w:val="32"/>
          <w:szCs w:val="32"/>
        </w:rPr>
        <w:t>The Parish Council</w:t>
      </w:r>
      <w:r>
        <w:rPr>
          <w:rFonts w:ascii="Calibri" w:eastAsia="Calibri" w:hAnsi="Calibri" w:cs="Calibri"/>
          <w:sz w:val="32"/>
          <w:szCs w:val="32"/>
        </w:rPr>
        <w:t xml:space="preserve"> do consider that there is </w:t>
      </w:r>
      <w:r>
        <w:rPr>
          <w:rFonts w:ascii="Calibri" w:eastAsia="Calibri" w:hAnsi="Calibri" w:cs="Calibri"/>
          <w:sz w:val="32"/>
          <w:szCs w:val="32"/>
        </w:rPr>
        <w:t xml:space="preserve">strong </w:t>
      </w:r>
      <w:r>
        <w:rPr>
          <w:rFonts w:ascii="Calibri" w:eastAsia="Calibri" w:hAnsi="Calibri" w:cs="Calibri"/>
          <w:sz w:val="32"/>
          <w:szCs w:val="32"/>
        </w:rPr>
        <w:t>evidence to support the need for a policy relati</w:t>
      </w:r>
      <w:r>
        <w:rPr>
          <w:rFonts w:ascii="Calibri" w:eastAsia="Calibri" w:hAnsi="Calibri" w:cs="Calibri"/>
          <w:sz w:val="32"/>
          <w:szCs w:val="32"/>
        </w:rPr>
        <w:t xml:space="preserve">ng to the provision of </w:t>
      </w:r>
      <w:r>
        <w:rPr>
          <w:rFonts w:ascii="Calibri" w:eastAsia="Calibri" w:hAnsi="Calibri" w:cs="Calibri"/>
          <w:sz w:val="32"/>
          <w:szCs w:val="32"/>
        </w:rPr>
        <w:t>car parking</w:t>
      </w:r>
      <w:r>
        <w:rPr>
          <w:rFonts w:ascii="Calibri" w:eastAsia="Calibri" w:hAnsi="Calibri" w:cs="Calibri"/>
          <w:sz w:val="32"/>
          <w:szCs w:val="32"/>
        </w:rPr>
        <w:t xml:space="preserve"> for new housing development. Neither South Hams </w:t>
      </w:r>
      <w:r>
        <w:rPr>
          <w:rFonts w:ascii="Calibri" w:eastAsia="Calibri" w:hAnsi="Calibri" w:cs="Calibri"/>
          <w:sz w:val="32"/>
          <w:szCs w:val="32"/>
        </w:rPr>
        <w:t xml:space="preserve">District Council nor Devon County Council have </w:t>
      </w:r>
      <w:r>
        <w:rPr>
          <w:rFonts w:ascii="Calibri" w:eastAsia="Calibri" w:hAnsi="Calibri" w:cs="Calibri"/>
          <w:sz w:val="32"/>
          <w:szCs w:val="32"/>
        </w:rPr>
        <w:t xml:space="preserve">any </w:t>
      </w:r>
      <w:r>
        <w:rPr>
          <w:rFonts w:ascii="Calibri" w:eastAsia="Calibri" w:hAnsi="Calibri" w:cs="Calibri"/>
          <w:sz w:val="32"/>
          <w:szCs w:val="32"/>
        </w:rPr>
        <w:t xml:space="preserve">published car parking standards but normally require </w:t>
      </w:r>
      <w:r>
        <w:rPr>
          <w:rFonts w:ascii="Calibri" w:eastAsia="Calibri" w:hAnsi="Calibri" w:cs="Calibri"/>
          <w:sz w:val="32"/>
          <w:szCs w:val="32"/>
        </w:rPr>
        <w:t xml:space="preserve">one </w:t>
      </w:r>
      <w:r>
        <w:rPr>
          <w:rFonts w:ascii="Calibri" w:eastAsia="Calibri" w:hAnsi="Calibri" w:cs="Calibri"/>
          <w:sz w:val="32"/>
          <w:szCs w:val="32"/>
        </w:rPr>
        <w:t xml:space="preserve">car parking spaces </w:t>
      </w:r>
      <w:r>
        <w:rPr>
          <w:rFonts w:ascii="Calibri" w:eastAsia="Calibri" w:hAnsi="Calibri" w:cs="Calibri"/>
          <w:sz w:val="32"/>
          <w:szCs w:val="32"/>
        </w:rPr>
        <w:t>for a one bedroom property</w:t>
      </w:r>
      <w:r>
        <w:rPr>
          <w:rFonts w:ascii="Calibri" w:eastAsia="Calibri" w:hAnsi="Calibri" w:cs="Calibri"/>
          <w:sz w:val="32"/>
          <w:szCs w:val="32"/>
        </w:rPr>
        <w:t>,</w:t>
      </w:r>
      <w:r>
        <w:rPr>
          <w:rFonts w:ascii="Calibri" w:eastAsia="Calibri" w:hAnsi="Calibri" w:cs="Calibri"/>
          <w:sz w:val="32"/>
          <w:szCs w:val="32"/>
        </w:rPr>
        <w:t xml:space="preserve"> two car parking spaces for properties</w:t>
      </w:r>
      <w:r>
        <w:rPr>
          <w:rFonts w:ascii="Calibri" w:eastAsia="Calibri" w:hAnsi="Calibri" w:cs="Calibri"/>
          <w:sz w:val="32"/>
          <w:szCs w:val="32"/>
        </w:rPr>
        <w:t xml:space="preserve"> with two bedrooms</w:t>
      </w:r>
      <w:r>
        <w:rPr>
          <w:rFonts w:ascii="Calibri" w:eastAsia="Calibri" w:hAnsi="Calibri" w:cs="Calibri"/>
          <w:sz w:val="32"/>
          <w:szCs w:val="32"/>
        </w:rPr>
        <w:t xml:space="preserve"> </w:t>
      </w:r>
      <w:r>
        <w:rPr>
          <w:rFonts w:ascii="Calibri" w:eastAsia="Calibri" w:hAnsi="Calibri" w:cs="Calibri"/>
          <w:sz w:val="32"/>
          <w:szCs w:val="32"/>
        </w:rPr>
        <w:t xml:space="preserve">and three parking spaces for properties </w:t>
      </w:r>
      <w:r>
        <w:rPr>
          <w:rFonts w:ascii="Calibri" w:eastAsia="Calibri" w:hAnsi="Calibri" w:cs="Calibri"/>
          <w:sz w:val="32"/>
          <w:szCs w:val="32"/>
        </w:rPr>
        <w:t>with t</w:t>
      </w:r>
      <w:r>
        <w:rPr>
          <w:rFonts w:ascii="Calibri" w:eastAsia="Calibri" w:hAnsi="Calibri" w:cs="Calibri"/>
          <w:sz w:val="32"/>
          <w:szCs w:val="32"/>
        </w:rPr>
        <w:t>hree or more bedrooms. Additional spaces for visitors are also expected for larger schemes, which is similar to the car parking standards which are now being recommended</w:t>
      </w:r>
      <w:r>
        <w:rPr>
          <w:rFonts w:ascii="Calibri" w:eastAsia="Calibri" w:hAnsi="Calibri" w:cs="Calibri"/>
          <w:sz w:val="32"/>
          <w:szCs w:val="32"/>
        </w:rPr>
        <w:t xml:space="preserve"> in the Neighbourhood Plan</w:t>
      </w:r>
      <w:r>
        <w:rPr>
          <w:rFonts w:ascii="Calibri" w:eastAsia="Calibri" w:hAnsi="Calibri" w:cs="Calibri"/>
          <w:sz w:val="32"/>
          <w:szCs w:val="32"/>
        </w:rPr>
        <w:t>.</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sz w:val="32"/>
          <w:szCs w:val="32"/>
        </w:rPr>
        <w:t xml:space="preserve">There is a particular need for on-site car parking </w:t>
      </w:r>
      <w:r>
        <w:rPr>
          <w:rFonts w:ascii="Calibri" w:eastAsia="Calibri" w:hAnsi="Calibri" w:cs="Calibri"/>
          <w:sz w:val="32"/>
          <w:szCs w:val="32"/>
        </w:rPr>
        <w:t xml:space="preserve">for residential properties </w:t>
      </w:r>
      <w:r>
        <w:rPr>
          <w:rFonts w:ascii="Calibri" w:eastAsia="Calibri" w:hAnsi="Calibri" w:cs="Calibri"/>
          <w:sz w:val="32"/>
          <w:szCs w:val="32"/>
        </w:rPr>
        <w:t>in the Parish of Bigbury</w:t>
      </w:r>
      <w:r>
        <w:rPr>
          <w:rFonts w:ascii="Calibri" w:eastAsia="Calibri" w:hAnsi="Calibri" w:cs="Calibri"/>
          <w:sz w:val="32"/>
          <w:szCs w:val="32"/>
        </w:rPr>
        <w:t xml:space="preserve"> as there is </w:t>
      </w:r>
      <w:r>
        <w:rPr>
          <w:rFonts w:ascii="Calibri" w:eastAsia="Calibri" w:hAnsi="Calibri" w:cs="Calibri"/>
          <w:sz w:val="32"/>
          <w:szCs w:val="32"/>
        </w:rPr>
        <w:t>virtually</w:t>
      </w:r>
      <w:r>
        <w:rPr>
          <w:rFonts w:ascii="Calibri" w:eastAsia="Calibri" w:hAnsi="Calibri" w:cs="Calibri"/>
          <w:sz w:val="32"/>
          <w:szCs w:val="32"/>
        </w:rPr>
        <w:t xml:space="preserve"> no public transport</w:t>
      </w:r>
      <w:r>
        <w:rPr>
          <w:rFonts w:ascii="Calibri" w:eastAsia="Calibri" w:hAnsi="Calibri" w:cs="Calibri"/>
          <w:sz w:val="32"/>
          <w:szCs w:val="32"/>
        </w:rPr>
        <w:t xml:space="preserve"> available</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Private transport is therefore</w:t>
      </w:r>
      <w:r>
        <w:rPr>
          <w:rFonts w:ascii="Calibri" w:eastAsia="Calibri" w:hAnsi="Calibri" w:cs="Calibri"/>
          <w:sz w:val="32"/>
          <w:szCs w:val="32"/>
        </w:rPr>
        <w:t xml:space="preserve"> required for </w:t>
      </w:r>
      <w:r>
        <w:rPr>
          <w:rFonts w:ascii="Calibri" w:eastAsia="Calibri" w:hAnsi="Calibri" w:cs="Calibri"/>
          <w:sz w:val="32"/>
          <w:szCs w:val="32"/>
        </w:rPr>
        <w:t xml:space="preserve">inter alia visiting </w:t>
      </w:r>
      <w:r>
        <w:rPr>
          <w:rFonts w:ascii="Calibri" w:eastAsia="Calibri" w:hAnsi="Calibri" w:cs="Calibri"/>
          <w:sz w:val="32"/>
          <w:szCs w:val="32"/>
        </w:rPr>
        <w:t>shop</w:t>
      </w:r>
      <w:r>
        <w:rPr>
          <w:rFonts w:ascii="Calibri" w:eastAsia="Calibri" w:hAnsi="Calibri" w:cs="Calibri"/>
          <w:sz w:val="32"/>
          <w:szCs w:val="32"/>
        </w:rPr>
        <w:t>s</w:t>
      </w:r>
      <w:r>
        <w:rPr>
          <w:rFonts w:ascii="Calibri" w:eastAsia="Calibri" w:hAnsi="Calibri" w:cs="Calibri"/>
          <w:sz w:val="32"/>
          <w:szCs w:val="32"/>
        </w:rPr>
        <w:t xml:space="preserve">, </w:t>
      </w:r>
      <w:r>
        <w:rPr>
          <w:rFonts w:ascii="Calibri" w:eastAsia="Calibri" w:hAnsi="Calibri" w:cs="Calibri"/>
          <w:sz w:val="32"/>
          <w:szCs w:val="32"/>
        </w:rPr>
        <w:t xml:space="preserve">pubs or restaurants, </w:t>
      </w:r>
      <w:r>
        <w:rPr>
          <w:rFonts w:ascii="Calibri" w:eastAsia="Calibri" w:hAnsi="Calibri" w:cs="Calibri"/>
          <w:sz w:val="32"/>
          <w:szCs w:val="32"/>
        </w:rPr>
        <w:t>social events, visits to the health centre or hospitals, and getting to and from work.</w:t>
      </w:r>
    </w:p>
    <w:p>
      <w:pPr>
        <w:spacing w:before="0" w:after="200" w:line="276" w:lineRule="auto"/>
        <w:rPr>
          <w:sz w:val="32"/>
          <w:szCs w:val="32"/>
        </w:rPr>
      </w:pPr>
      <w:r>
        <w:rPr>
          <w:rFonts w:ascii="Calibri" w:eastAsia="Calibri" w:hAnsi="Calibri" w:cs="Calibri"/>
          <w:sz w:val="32"/>
          <w:szCs w:val="32"/>
        </w:rPr>
        <w:t xml:space="preserve">There is only one bus service a week (to and from Plymouth) and whilst there are school buses these are for school children only </w:t>
      </w:r>
      <w:r>
        <w:rPr>
          <w:rFonts w:ascii="Calibri" w:eastAsia="Calibri" w:hAnsi="Calibri" w:cs="Calibri"/>
          <w:sz w:val="32"/>
          <w:szCs w:val="32"/>
        </w:rPr>
        <w:t xml:space="preserve">and </w:t>
      </w:r>
      <w:r>
        <w:rPr>
          <w:rFonts w:ascii="Calibri" w:eastAsia="Calibri" w:hAnsi="Calibri" w:cs="Calibri"/>
          <w:sz w:val="32"/>
          <w:szCs w:val="32"/>
        </w:rPr>
        <w:t>many parents</w:t>
      </w:r>
      <w:r>
        <w:rPr>
          <w:rFonts w:ascii="Calibri" w:eastAsia="Calibri" w:hAnsi="Calibri" w:cs="Calibri"/>
          <w:sz w:val="32"/>
          <w:szCs w:val="32"/>
        </w:rPr>
        <w:t>/guardians</w:t>
      </w:r>
      <w:r>
        <w:rPr>
          <w:rFonts w:ascii="Calibri" w:eastAsia="Calibri" w:hAnsi="Calibri" w:cs="Calibri"/>
          <w:sz w:val="32"/>
          <w:szCs w:val="32"/>
        </w:rPr>
        <w:t xml:space="preserve"> need to use cars to deliver or pick up the younger children from nursery schools or </w:t>
      </w:r>
      <w:r>
        <w:rPr>
          <w:rFonts w:ascii="Calibri" w:eastAsia="Calibri" w:hAnsi="Calibri" w:cs="Calibri"/>
          <w:sz w:val="32"/>
          <w:szCs w:val="32"/>
        </w:rPr>
        <w:t xml:space="preserve">from the </w:t>
      </w:r>
      <w:r>
        <w:rPr>
          <w:rFonts w:ascii="Calibri" w:eastAsia="Calibri" w:hAnsi="Calibri" w:cs="Calibri"/>
          <w:sz w:val="32"/>
          <w:szCs w:val="32"/>
        </w:rPr>
        <w:t>primary/secondary schools</w:t>
      </w:r>
      <w:r>
        <w:rPr>
          <w:rFonts w:ascii="Calibri" w:eastAsia="Calibri" w:hAnsi="Calibri" w:cs="Calibri"/>
          <w:sz w:val="32"/>
          <w:szCs w:val="32"/>
        </w:rPr>
        <w:t>/further education centres</w:t>
      </w:r>
      <w:r>
        <w:rPr>
          <w:rFonts w:ascii="Calibri" w:eastAsia="Calibri" w:hAnsi="Calibri" w:cs="Calibri"/>
          <w:sz w:val="32"/>
          <w:szCs w:val="32"/>
        </w:rPr>
        <w:t xml:space="preserve"> if the students stay for out of normal school hour activities.</w:t>
      </w:r>
    </w:p>
    <w:p>
      <w:pPr>
        <w:spacing w:before="0" w:after="200" w:line="276" w:lineRule="auto"/>
        <w:rPr>
          <w:sz w:val="32"/>
          <w:szCs w:val="32"/>
        </w:rPr>
      </w:pPr>
      <w:r>
        <w:rPr>
          <w:rFonts w:ascii="Calibri" w:eastAsia="Calibri" w:hAnsi="Calibri" w:cs="Calibri"/>
          <w:sz w:val="32"/>
          <w:szCs w:val="32"/>
        </w:rPr>
        <w:t xml:space="preserve">The roads are very narrow with few footpaths and not </w:t>
      </w:r>
      <w:r>
        <w:rPr>
          <w:rFonts w:ascii="Calibri" w:eastAsia="Calibri" w:hAnsi="Calibri" w:cs="Calibri"/>
          <w:sz w:val="32"/>
          <w:szCs w:val="32"/>
        </w:rPr>
        <w:t xml:space="preserve">generally wide enough </w:t>
      </w:r>
      <w:r>
        <w:rPr>
          <w:rFonts w:ascii="Calibri" w:eastAsia="Calibri" w:hAnsi="Calibri" w:cs="Calibri"/>
          <w:sz w:val="32"/>
          <w:szCs w:val="32"/>
        </w:rPr>
        <w:t>for</w:t>
      </w:r>
      <w:r>
        <w:rPr>
          <w:rFonts w:ascii="Calibri" w:eastAsia="Calibri" w:hAnsi="Calibri" w:cs="Calibri"/>
          <w:sz w:val="32"/>
          <w:szCs w:val="32"/>
        </w:rPr>
        <w:t xml:space="preserve"> on street</w:t>
      </w:r>
      <w:r>
        <w:rPr>
          <w:rFonts w:ascii="Calibri" w:eastAsia="Calibri" w:hAnsi="Calibri" w:cs="Calibri"/>
          <w:sz w:val="32"/>
          <w:szCs w:val="32"/>
        </w:rPr>
        <w:t xml:space="preserve"> parking</w:t>
      </w:r>
      <w:r>
        <w:rPr>
          <w:rFonts w:ascii="Calibri" w:eastAsia="Calibri" w:hAnsi="Calibri" w:cs="Calibri"/>
          <w:sz w:val="32"/>
          <w:szCs w:val="32"/>
        </w:rPr>
        <w:t>.</w:t>
      </w:r>
      <w:r>
        <w:rPr>
          <w:rFonts w:ascii="Calibri" w:eastAsia="Calibri" w:hAnsi="Calibri" w:cs="Calibri"/>
          <w:sz w:val="32"/>
          <w:szCs w:val="32"/>
        </w:rPr>
        <w:t xml:space="preserve">  </w:t>
      </w:r>
      <w:r>
        <w:rPr>
          <w:rFonts w:ascii="Calibri" w:eastAsia="Calibri" w:hAnsi="Calibri" w:cs="Calibri"/>
          <w:sz w:val="32"/>
          <w:szCs w:val="32"/>
        </w:rPr>
        <w:t xml:space="preserve">At Bigbury on Sea </w:t>
      </w:r>
      <w:r>
        <w:rPr>
          <w:rFonts w:ascii="Calibri" w:eastAsia="Calibri" w:hAnsi="Calibri" w:cs="Calibri"/>
          <w:sz w:val="32"/>
          <w:szCs w:val="32"/>
        </w:rPr>
        <w:t>it is important to avoid tourists parking on residential roads</w:t>
      </w:r>
      <w:r>
        <w:rPr>
          <w:rFonts w:ascii="Calibri" w:eastAsia="Calibri" w:hAnsi="Calibri" w:cs="Calibri"/>
          <w:sz w:val="32"/>
          <w:szCs w:val="32"/>
        </w:rPr>
        <w:t xml:space="preserve">, </w:t>
      </w:r>
      <w:r>
        <w:rPr>
          <w:rFonts w:ascii="Calibri" w:eastAsia="Calibri" w:hAnsi="Calibri" w:cs="Calibri"/>
          <w:sz w:val="32"/>
          <w:szCs w:val="32"/>
        </w:rPr>
        <w:t>which is one of the reasons for retaining grass</w:t>
      </w:r>
      <w:r>
        <w:rPr>
          <w:rFonts w:ascii="Calibri" w:eastAsia="Calibri" w:hAnsi="Calibri" w:cs="Calibri"/>
          <w:sz w:val="32"/>
          <w:szCs w:val="32"/>
        </w:rPr>
        <w:t xml:space="preserve"> verges outside of the properties.</w:t>
      </w:r>
    </w:p>
    <w:p>
      <w:pPr>
        <w:spacing w:before="0" w:after="200" w:line="276" w:lineRule="auto"/>
        <w:rPr>
          <w:sz w:val="32"/>
          <w:szCs w:val="32"/>
        </w:rPr>
      </w:pPr>
      <w:r>
        <w:rPr>
          <w:rFonts w:ascii="Calibri" w:eastAsia="Calibri" w:hAnsi="Calibri" w:cs="Calibri"/>
          <w:sz w:val="32"/>
          <w:szCs w:val="32"/>
        </w:rPr>
        <w:t>The R</w:t>
      </w:r>
      <w:r>
        <w:rPr>
          <w:rFonts w:ascii="Calibri" w:eastAsia="Calibri" w:hAnsi="Calibri" w:cs="Calibri"/>
          <w:sz w:val="32"/>
          <w:szCs w:val="32"/>
        </w:rPr>
        <w:t>esu</w:t>
      </w:r>
      <w:r>
        <w:rPr>
          <w:rFonts w:ascii="Calibri" w:eastAsia="Calibri" w:hAnsi="Calibri" w:cs="Calibri"/>
          <w:sz w:val="32"/>
          <w:szCs w:val="32"/>
        </w:rPr>
        <w:t xml:space="preserve">lts of the Neighbourhood Plan Questionnaire showed that 98.7% of the respondents </w:t>
      </w:r>
      <w:r>
        <w:rPr>
          <w:rFonts w:ascii="Calibri" w:eastAsia="Calibri" w:hAnsi="Calibri" w:cs="Calibri"/>
          <w:sz w:val="32"/>
          <w:szCs w:val="32"/>
        </w:rPr>
        <w:t>owned or had access to private transport.</w:t>
      </w:r>
    </w:p>
    <w:p>
      <w:pPr>
        <w:spacing w:before="0" w:after="200" w:line="276" w:lineRule="auto"/>
        <w:rPr>
          <w:sz w:val="32"/>
          <w:szCs w:val="32"/>
        </w:rPr>
      </w:pPr>
      <w:r>
        <w:rPr>
          <w:rFonts w:ascii="Calibri" w:eastAsia="Calibri" w:hAnsi="Calibri" w:cs="Calibri"/>
          <w:sz w:val="32"/>
          <w:szCs w:val="32"/>
        </w:rPr>
        <w:t>The 2011 Census shows that o</w:t>
      </w:r>
      <w:r>
        <w:rPr>
          <w:rFonts w:ascii="Calibri" w:eastAsia="Calibri" w:hAnsi="Calibri" w:cs="Calibri"/>
          <w:sz w:val="32"/>
          <w:szCs w:val="32"/>
        </w:rPr>
        <w:t xml:space="preserve">f the 223 households 214 (96%) </w:t>
      </w:r>
      <w:r>
        <w:rPr>
          <w:rFonts w:ascii="Calibri" w:eastAsia="Calibri" w:hAnsi="Calibri" w:cs="Calibri"/>
          <w:sz w:val="32"/>
          <w:szCs w:val="32"/>
        </w:rPr>
        <w:t>ha</w:t>
      </w:r>
      <w:r>
        <w:rPr>
          <w:rFonts w:ascii="Calibri" w:eastAsia="Calibri" w:hAnsi="Calibri" w:cs="Calibri"/>
          <w:sz w:val="32"/>
          <w:szCs w:val="32"/>
        </w:rPr>
        <w:t>d</w:t>
      </w:r>
      <w:r>
        <w:rPr>
          <w:rFonts w:ascii="Calibri" w:eastAsia="Calibri" w:hAnsi="Calibri" w:cs="Calibri"/>
          <w:sz w:val="32"/>
          <w:szCs w:val="32"/>
        </w:rPr>
        <w:t xml:space="preserve"> access to one or more cars or vans. </w:t>
      </w:r>
      <w:r>
        <w:rPr>
          <w:rFonts w:ascii="Calibri" w:eastAsia="Calibri" w:hAnsi="Calibri" w:cs="Calibri"/>
          <w:sz w:val="32"/>
          <w:szCs w:val="32"/>
        </w:rPr>
        <w:t>The results of the Census were as follows</w:t>
      </w:r>
      <w:r>
        <w:rPr>
          <w:rFonts w:ascii="Calibri" w:eastAsia="Calibri" w:hAnsi="Calibri" w:cs="Calibri"/>
          <w:sz w:val="32"/>
          <w:szCs w:val="32"/>
        </w:rPr>
        <w:t>:</w:t>
      </w:r>
    </w:p>
    <w:p>
      <w:pPr>
        <w:numPr>
          <w:ilvl w:val="0"/>
          <w:numId w:val="1"/>
        </w:numPr>
        <w:pBdr>
          <w:left w:val="none" w:sz="0" w:space="5" w:color="auto"/>
        </w:pBdr>
        <w:spacing w:before="0" w:line="276" w:lineRule="auto"/>
        <w:ind w:left="720" w:right="0" w:hanging="462"/>
        <w:jc w:val="left"/>
        <w:rPr>
          <w:rFonts w:ascii="Times New Roman" w:eastAsia="Times New Roman" w:hAnsi="Times New Roman" w:cs="Times New Roman"/>
          <w:sz w:val="32"/>
          <w:szCs w:val="32"/>
        </w:rPr>
      </w:pPr>
      <w:r>
        <w:rPr>
          <w:rFonts w:ascii="Calibri" w:eastAsia="Calibri" w:hAnsi="Calibri" w:cs="Calibri"/>
          <w:sz w:val="32"/>
          <w:szCs w:val="32"/>
        </w:rPr>
        <w:t xml:space="preserve">9 households </w:t>
      </w:r>
      <w:r>
        <w:rPr>
          <w:rFonts w:ascii="Calibri" w:eastAsia="Calibri" w:hAnsi="Calibri" w:cs="Calibri"/>
          <w:sz w:val="32"/>
          <w:szCs w:val="32"/>
        </w:rPr>
        <w:t>had no cars/vans</w:t>
      </w:r>
      <w:r>
        <w:rPr>
          <w:rFonts w:ascii="Calibri" w:eastAsia="Calibri" w:hAnsi="Calibri" w:cs="Calibri"/>
          <w:sz w:val="32"/>
          <w:szCs w:val="32"/>
        </w:rPr>
        <w:t>;</w:t>
      </w:r>
    </w:p>
    <w:p>
      <w:pPr>
        <w:numPr>
          <w:ilvl w:val="0"/>
          <w:numId w:val="1"/>
        </w:numPr>
        <w:pBdr>
          <w:left w:val="none" w:sz="0" w:space="5" w:color="auto"/>
        </w:pBdr>
        <w:spacing w:line="276" w:lineRule="auto"/>
        <w:ind w:left="720" w:right="0" w:hanging="462"/>
        <w:jc w:val="left"/>
        <w:rPr>
          <w:rFonts w:ascii="Times New Roman" w:eastAsia="Times New Roman" w:hAnsi="Times New Roman" w:cs="Times New Roman"/>
          <w:sz w:val="32"/>
          <w:szCs w:val="32"/>
        </w:rPr>
      </w:pPr>
      <w:r>
        <w:rPr>
          <w:rFonts w:ascii="Calibri" w:eastAsia="Calibri" w:hAnsi="Calibri" w:cs="Calibri"/>
          <w:sz w:val="32"/>
          <w:szCs w:val="32"/>
        </w:rPr>
        <w:t>94 households had 1 car or van</w:t>
      </w:r>
      <w:r>
        <w:rPr>
          <w:rFonts w:ascii="Calibri" w:eastAsia="Calibri" w:hAnsi="Calibri" w:cs="Calibri"/>
          <w:sz w:val="32"/>
          <w:szCs w:val="32"/>
        </w:rPr>
        <w:t>;</w:t>
      </w:r>
    </w:p>
    <w:p>
      <w:pPr>
        <w:numPr>
          <w:ilvl w:val="0"/>
          <w:numId w:val="1"/>
        </w:numPr>
        <w:pBdr>
          <w:left w:val="none" w:sz="0" w:space="5" w:color="auto"/>
        </w:pBdr>
        <w:spacing w:line="276" w:lineRule="auto"/>
        <w:ind w:left="720" w:right="0" w:hanging="462"/>
        <w:jc w:val="left"/>
        <w:rPr>
          <w:rFonts w:ascii="Times New Roman" w:eastAsia="Times New Roman" w:hAnsi="Times New Roman" w:cs="Times New Roman"/>
          <w:sz w:val="32"/>
          <w:szCs w:val="32"/>
        </w:rPr>
      </w:pPr>
      <w:r>
        <w:rPr>
          <w:rFonts w:ascii="Calibri" w:eastAsia="Calibri" w:hAnsi="Calibri" w:cs="Calibri"/>
          <w:sz w:val="32"/>
          <w:szCs w:val="32"/>
        </w:rPr>
        <w:t>80 households had 2 cars or vans;</w:t>
      </w:r>
    </w:p>
    <w:p>
      <w:pPr>
        <w:numPr>
          <w:ilvl w:val="0"/>
          <w:numId w:val="1"/>
        </w:numPr>
        <w:pBdr>
          <w:left w:val="none" w:sz="0" w:space="5" w:color="auto"/>
        </w:pBdr>
        <w:spacing w:line="276" w:lineRule="auto"/>
        <w:ind w:left="720" w:right="0" w:hanging="462"/>
        <w:jc w:val="left"/>
        <w:rPr>
          <w:rFonts w:ascii="Times New Roman" w:eastAsia="Times New Roman" w:hAnsi="Times New Roman" w:cs="Times New Roman"/>
          <w:sz w:val="32"/>
          <w:szCs w:val="32"/>
        </w:rPr>
      </w:pPr>
      <w:r>
        <w:rPr>
          <w:rFonts w:ascii="Calibri" w:eastAsia="Calibri" w:hAnsi="Calibri" w:cs="Calibri"/>
          <w:sz w:val="32"/>
          <w:szCs w:val="32"/>
        </w:rPr>
        <w:t>26 had 3 cars or vans</w:t>
      </w:r>
      <w:r>
        <w:rPr>
          <w:rFonts w:ascii="Calibri" w:eastAsia="Calibri" w:hAnsi="Calibri" w:cs="Calibri"/>
          <w:sz w:val="32"/>
          <w:szCs w:val="32"/>
        </w:rPr>
        <w:t>;</w:t>
      </w:r>
    </w:p>
    <w:p>
      <w:pPr>
        <w:numPr>
          <w:ilvl w:val="0"/>
          <w:numId w:val="1"/>
        </w:numPr>
        <w:pBdr>
          <w:left w:val="none" w:sz="0" w:space="5" w:color="auto"/>
        </w:pBdr>
        <w:spacing w:after="0" w:line="276" w:lineRule="auto"/>
        <w:ind w:left="720" w:right="0" w:hanging="462"/>
        <w:jc w:val="left"/>
        <w:rPr>
          <w:rFonts w:ascii="Times New Roman" w:eastAsia="Times New Roman" w:hAnsi="Times New Roman" w:cs="Times New Roman"/>
          <w:sz w:val="32"/>
          <w:szCs w:val="32"/>
        </w:rPr>
      </w:pPr>
      <w:r>
        <w:rPr>
          <w:rFonts w:ascii="Calibri" w:eastAsia="Calibri" w:hAnsi="Calibri" w:cs="Calibri"/>
          <w:sz w:val="32"/>
          <w:szCs w:val="32"/>
        </w:rPr>
        <w:t>1</w:t>
      </w:r>
      <w:r>
        <w:rPr>
          <w:rFonts w:ascii="Calibri" w:eastAsia="Calibri" w:hAnsi="Calibri" w:cs="Calibri"/>
          <w:sz w:val="32"/>
          <w:szCs w:val="32"/>
        </w:rPr>
        <w:t>4 households had 4 or more cars or vans.</w:t>
      </w:r>
      <w:r>
        <w:rPr>
          <w:rFonts w:ascii="Calibri" w:eastAsia="Calibri" w:hAnsi="Calibri" w:cs="Calibri"/>
          <w:sz w:val="32"/>
          <w:szCs w:val="32"/>
        </w:rPr>
        <w:t xml:space="preserve">  </w:t>
      </w:r>
    </w:p>
    <w:p>
      <w:pPr>
        <w:spacing w:before="0" w:after="200" w:line="276" w:lineRule="auto"/>
        <w:ind w:left="720"/>
        <w:rPr>
          <w:rFonts w:ascii="Calibri" w:eastAsia="Calibri" w:hAnsi="Calibri" w:cs="Calibri"/>
          <w:sz w:val="32"/>
          <w:szCs w:val="32"/>
        </w:rPr>
      </w:pPr>
    </w:p>
    <w:p>
      <w:pPr>
        <w:spacing w:before="0" w:after="200" w:line="276" w:lineRule="auto"/>
        <w:rPr>
          <w:sz w:val="32"/>
          <w:szCs w:val="32"/>
        </w:rPr>
      </w:pPr>
      <w:r>
        <w:rPr>
          <w:rFonts w:ascii="Calibri" w:eastAsia="Calibri" w:hAnsi="Calibri" w:cs="Calibri"/>
          <w:sz w:val="32"/>
          <w:szCs w:val="32"/>
        </w:rPr>
        <w:t xml:space="preserve">This resulted in a total of 388 cars or vans </w:t>
      </w:r>
      <w:r>
        <w:rPr>
          <w:rFonts w:ascii="Calibri" w:eastAsia="Calibri" w:hAnsi="Calibri" w:cs="Calibri"/>
          <w:sz w:val="32"/>
          <w:szCs w:val="32"/>
        </w:rPr>
        <w:t xml:space="preserve">for 223 households </w:t>
      </w:r>
      <w:r>
        <w:rPr>
          <w:rFonts w:ascii="Calibri" w:eastAsia="Calibri" w:hAnsi="Calibri" w:cs="Calibri"/>
          <w:sz w:val="32"/>
          <w:szCs w:val="32"/>
        </w:rPr>
        <w:t xml:space="preserve">in Bigbury Parish, </w:t>
      </w:r>
      <w:r>
        <w:rPr>
          <w:rFonts w:ascii="Calibri" w:eastAsia="Calibri" w:hAnsi="Calibri" w:cs="Calibri"/>
          <w:sz w:val="32"/>
          <w:szCs w:val="32"/>
        </w:rPr>
        <w:t>ie</w:t>
      </w:r>
      <w:r>
        <w:rPr>
          <w:rFonts w:ascii="Calibri" w:eastAsia="Calibri" w:hAnsi="Calibri" w:cs="Calibri"/>
          <w:sz w:val="32"/>
          <w:szCs w:val="32"/>
        </w:rPr>
        <w:t xml:space="preserve"> a</w:t>
      </w:r>
      <w:r>
        <w:rPr>
          <w:rFonts w:ascii="Calibri" w:eastAsia="Calibri" w:hAnsi="Calibri" w:cs="Calibri"/>
          <w:sz w:val="32"/>
          <w:szCs w:val="32"/>
        </w:rPr>
        <w:t xml:space="preserve"> ratio</w:t>
      </w:r>
      <w:r>
        <w:rPr>
          <w:rFonts w:ascii="Calibri" w:eastAsia="Calibri" w:hAnsi="Calibri" w:cs="Calibri"/>
          <w:sz w:val="32"/>
          <w:szCs w:val="32"/>
        </w:rPr>
        <w:t xml:space="preserve"> of </w:t>
      </w:r>
      <w:r>
        <w:rPr>
          <w:rFonts w:ascii="Calibri" w:eastAsia="Calibri" w:hAnsi="Calibri" w:cs="Calibri"/>
          <w:b/>
          <w:bCs/>
          <w:sz w:val="32"/>
          <w:szCs w:val="32"/>
        </w:rPr>
        <w:t>1.74 cars/vans per household.</w:t>
      </w:r>
    </w:p>
    <w:p>
      <w:pPr>
        <w:spacing w:before="0" w:after="200" w:line="276" w:lineRule="auto"/>
        <w:rPr>
          <w:sz w:val="32"/>
          <w:szCs w:val="32"/>
        </w:rPr>
      </w:pPr>
      <w:r>
        <w:rPr>
          <w:rFonts w:ascii="Calibri" w:eastAsia="Calibri" w:hAnsi="Calibri" w:cs="Calibri"/>
          <w:sz w:val="32"/>
          <w:szCs w:val="32"/>
        </w:rPr>
        <w:t>This level of car parking is much higher than the average for the South Hams</w:t>
      </w:r>
      <w:r>
        <w:rPr>
          <w:rFonts w:ascii="Calibri" w:eastAsia="Calibri" w:hAnsi="Calibri" w:cs="Calibri"/>
          <w:sz w:val="32"/>
          <w:szCs w:val="32"/>
        </w:rPr>
        <w:t>, which had a ratio of 1.47 cars/vans per household, for Devon County, which had a ratio of 1.32 cars/vans per household and for th</w:t>
      </w:r>
      <w:r>
        <w:rPr>
          <w:rFonts w:ascii="Calibri" w:eastAsia="Calibri" w:hAnsi="Calibri" w:cs="Calibri"/>
          <w:sz w:val="32"/>
          <w:szCs w:val="32"/>
        </w:rPr>
        <w:t>e UK</w:t>
      </w:r>
      <w:r>
        <w:rPr>
          <w:rFonts w:ascii="Calibri" w:eastAsia="Calibri" w:hAnsi="Calibri" w:cs="Calibri"/>
          <w:sz w:val="32"/>
          <w:szCs w:val="32"/>
        </w:rPr>
        <w:t>, which had a ratio of 1.16 cars/vans per household.</w:t>
      </w:r>
      <w:r>
        <w:rPr>
          <w:rFonts w:ascii="Calibri" w:eastAsia="Calibri" w:hAnsi="Calibri" w:cs="Calibri"/>
          <w:sz w:val="32"/>
          <w:szCs w:val="32"/>
        </w:rPr>
        <w:t xml:space="preserve"> </w:t>
      </w:r>
    </w:p>
    <w:p>
      <w:pPr>
        <w:spacing w:before="0" w:after="200" w:line="276" w:lineRule="auto"/>
        <w:rPr>
          <w:sz w:val="32"/>
          <w:szCs w:val="32"/>
        </w:rPr>
      </w:pPr>
      <w:r>
        <w:rPr>
          <w:rFonts w:ascii="Calibri" w:eastAsia="Calibri" w:hAnsi="Calibri" w:cs="Calibri"/>
          <w:sz w:val="32"/>
          <w:szCs w:val="32"/>
        </w:rPr>
        <w:t xml:space="preserve">The car parking standards which we are proposing </w:t>
      </w:r>
      <w:r>
        <w:rPr>
          <w:rFonts w:ascii="Calibri" w:eastAsia="Calibri" w:hAnsi="Calibri" w:cs="Calibri"/>
          <w:sz w:val="32"/>
          <w:szCs w:val="32"/>
        </w:rPr>
        <w:t>are</w:t>
      </w:r>
      <w:r>
        <w:rPr>
          <w:rFonts w:ascii="Calibri" w:eastAsia="Calibri" w:hAnsi="Calibri" w:cs="Calibri"/>
          <w:sz w:val="32"/>
          <w:szCs w:val="32"/>
        </w:rPr>
        <w:t xml:space="preserve"> based on standards used by other authorities</w:t>
      </w:r>
      <w:r>
        <w:rPr>
          <w:rFonts w:ascii="Calibri" w:eastAsia="Calibri" w:hAnsi="Calibri" w:cs="Calibri"/>
          <w:color w:val="FF0000"/>
          <w:sz w:val="32"/>
          <w:szCs w:val="32"/>
        </w:rPr>
        <w:t xml:space="preserve"> </w:t>
      </w:r>
      <w:r>
        <w:rPr>
          <w:rFonts w:ascii="Calibri" w:eastAsia="Calibri" w:hAnsi="Calibri" w:cs="Calibri"/>
          <w:sz w:val="32"/>
          <w:szCs w:val="32"/>
        </w:rPr>
        <w:t>and having regard to a reasonable estimate of how many car parking spaces would normally be required for a one bedroom house, a two bedroom house and a three plus bedroom house</w:t>
      </w:r>
      <w:r>
        <w:rPr>
          <w:rFonts w:ascii="Calibri" w:eastAsia="Calibri" w:hAnsi="Calibri" w:cs="Calibri"/>
          <w:sz w:val="32"/>
          <w:szCs w:val="32"/>
        </w:rPr>
        <w:t>,</w:t>
      </w:r>
      <w:r>
        <w:rPr>
          <w:rFonts w:ascii="Calibri" w:eastAsia="Calibri" w:hAnsi="Calibri" w:cs="Calibri"/>
          <w:sz w:val="32"/>
          <w:szCs w:val="32"/>
        </w:rPr>
        <w:t xml:space="preserve"> including the need to provide spaces for visitors.</w:t>
      </w:r>
    </w:p>
    <w:p>
      <w:pPr>
        <w:spacing w:before="0" w:after="200" w:line="276" w:lineRule="auto"/>
        <w:rPr>
          <w:sz w:val="32"/>
          <w:szCs w:val="32"/>
        </w:rPr>
      </w:pPr>
      <w:r>
        <w:rPr>
          <w:rFonts w:ascii="Calibri" w:eastAsia="Calibri" w:hAnsi="Calibri" w:cs="Calibri"/>
          <w:color w:val="00B050"/>
          <w:sz w:val="32"/>
          <w:szCs w:val="32"/>
        </w:rPr>
        <w:t>SHDC response to above – Devon County Council have no adopted standards but the advice they apply is reflected in the content of Policy BP28.</w:t>
      </w:r>
      <w:r>
        <w:rPr>
          <w:rFonts w:ascii="Calibri" w:eastAsia="Calibri" w:hAnsi="Calibri" w:cs="Calibri"/>
          <w:color w:val="00B050"/>
          <w:sz w:val="32"/>
          <w:szCs w:val="32"/>
        </w:rPr>
        <w:t xml:space="preserve">  </w:t>
      </w:r>
      <w:r>
        <w:rPr>
          <w:rFonts w:ascii="Calibri" w:eastAsia="Calibri" w:hAnsi="Calibri" w:cs="Calibri"/>
          <w:color w:val="00B050"/>
          <w:sz w:val="32"/>
          <w:szCs w:val="32"/>
        </w:rPr>
        <w:t>South Hams application of car parking requirements, therefore, closely reflects those set out in Policy BP28.</w:t>
      </w:r>
    </w:p>
    <w:sectPr>
      <w:type w:val="nextPage"/>
      <w:pgSz w:w="11906" w:h="16838"/>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